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rsidR="00BA31B9">
        <w:tc>
          <w:tcPr>
            <w:tcW w:w="9576" w:type="dxa"/>
          </w:tcPr>
          <w:p w:rsidR="00BA31B9" w:rsidRDefault="00BA31B9">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3307C261056F4046B8F4193EB6FBBD95"/>
        </w:placeholder>
        <w:docPartList>
          <w:docPartGallery w:val="Quick Parts"/>
          <w:docPartCategory w:val=" Resume Name"/>
        </w:docPartList>
      </w:sdtPr>
      <w:sdtContent>
        <w:p w:rsidR="00BA31B9" w:rsidRDefault="00BA31B9">
          <w:pPr>
            <w:pStyle w:val="NoSpacing"/>
          </w:pPr>
        </w:p>
        <w:tbl>
          <w:tblPr>
            <w:tblW w:w="501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66"/>
            <w:gridCol w:w="9381"/>
          </w:tblGrid>
          <w:tr w:rsidR="00BA31B9" w:rsidTr="00A711AE">
            <w:trPr>
              <w:trHeight w:val="1785"/>
              <w:jc w:val="center"/>
            </w:trPr>
            <w:tc>
              <w:tcPr>
                <w:tcW w:w="366" w:type="dxa"/>
                <w:shd w:val="clear" w:color="auto" w:fill="9FB8CD" w:themeFill="accent2"/>
              </w:tcPr>
              <w:p w:rsidR="00BA31B9" w:rsidRDefault="00BA31B9">
                <w:pPr>
                  <w:spacing w:after="0" w:line="240" w:lineRule="auto"/>
                </w:pPr>
              </w:p>
            </w:tc>
            <w:tc>
              <w:tcPr>
                <w:tcW w:w="9381" w:type="dxa"/>
                <w:tcMar>
                  <w:top w:w="360" w:type="dxa"/>
                  <w:left w:w="360" w:type="dxa"/>
                  <w:bottom w:w="360" w:type="dxa"/>
                  <w:right w:w="360" w:type="dxa"/>
                </w:tcMar>
              </w:tcPr>
              <w:p w:rsidR="00BA31B9" w:rsidRPr="00534FED" w:rsidRDefault="001C6BF2" w:rsidP="00A711AE">
                <w:pPr>
                  <w:pStyle w:val="PersonalName"/>
                  <w:jc w:val="center"/>
                  <w:rPr>
                    <w:color w:val="00B0F0"/>
                  </w:rPr>
                </w:pPr>
                <w:r w:rsidRPr="00534FED">
                  <w:rPr>
                    <w:color w:val="00B0F0"/>
                    <w:spacing w:val="10"/>
                  </w:rPr>
                  <w:t>Vedant Gupta</w:t>
                </w:r>
                <w:r w:rsidR="00696891">
                  <w:rPr>
                    <w:color w:val="00B0F0"/>
                    <w:spacing w:val="10"/>
                  </w:rPr>
                  <w:t xml:space="preserve">  </w:t>
                </w:r>
                <w:r w:rsidR="00696891">
                  <w:rPr>
                    <w:lang w:eastAsia="en-US"/>
                  </w:rPr>
                  <w:drawing>
                    <wp:inline distT="0" distB="0" distL="0" distR="0" wp14:anchorId="427F62BD" wp14:editId="5B4DB41A">
                      <wp:extent cx="914400" cy="914400"/>
                      <wp:effectExtent l="0" t="0" r="0" b="0"/>
                      <wp:docPr id="1" name="Picture 1" descr="@globalkidmedia hd profil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kidmedia hd profile pho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44E16" w:rsidRDefault="00B44E16" w:rsidP="00A711AE">
                <w:pPr>
                  <w:pStyle w:val="AddressText"/>
                  <w:spacing w:line="240" w:lineRule="auto"/>
                  <w:jc w:val="center"/>
                  <w:rPr>
                    <w:b/>
                    <w:color w:val="00B0F0"/>
                  </w:rPr>
                </w:pPr>
                <w:r>
                  <w:rPr>
                    <w:b/>
                    <w:color w:val="00B0F0"/>
                  </w:rPr>
                  <w:t>1</w:t>
                </w:r>
                <w:r w:rsidR="0060488B">
                  <w:rPr>
                    <w:b/>
                    <w:color w:val="00B0F0"/>
                  </w:rPr>
                  <w:t>4</w:t>
                </w:r>
                <w:r>
                  <w:rPr>
                    <w:b/>
                    <w:color w:val="00B0F0"/>
                  </w:rPr>
                  <w:t>-year old President of Global Kid Media</w:t>
                </w:r>
              </w:p>
              <w:p w:rsidR="00BA31B9" w:rsidRDefault="001D4B4D" w:rsidP="00A711AE">
                <w:pPr>
                  <w:pStyle w:val="AddressText"/>
                  <w:spacing w:line="240" w:lineRule="auto"/>
                  <w:jc w:val="center"/>
                  <w:rPr>
                    <w:b/>
                    <w:color w:val="00B0F0"/>
                  </w:rPr>
                </w:pPr>
                <w:r w:rsidRPr="00210645">
                  <w:rPr>
                    <w:b/>
                    <w:color w:val="FF0000"/>
                  </w:rPr>
                  <w:t>See work on</w:t>
                </w:r>
                <w:r w:rsidR="00534FED" w:rsidRPr="00210645">
                  <w:rPr>
                    <w:b/>
                    <w:color w:val="FF0000"/>
                  </w:rPr>
                  <w:t xml:space="preserve"> </w:t>
                </w:r>
                <w:r w:rsidR="000B499D" w:rsidRPr="00210645">
                  <w:rPr>
                    <w:b/>
                    <w:color w:val="FF0000"/>
                  </w:rPr>
                  <w:t xml:space="preserve">Instagram (main) </w:t>
                </w:r>
                <w:r w:rsidR="00534FED" w:rsidRPr="00210645">
                  <w:rPr>
                    <w:b/>
                    <w:color w:val="FF0000"/>
                  </w:rPr>
                  <w:t xml:space="preserve">/ Twitter / YouTube </w:t>
                </w:r>
                <w:r w:rsidR="000B499D" w:rsidRPr="00210645">
                  <w:rPr>
                    <w:b/>
                    <w:color w:val="FF0000"/>
                  </w:rPr>
                  <w:t>-</w:t>
                </w:r>
                <w:r w:rsidR="0035209D" w:rsidRPr="00210645">
                  <w:rPr>
                    <w:b/>
                    <w:color w:val="FF0000"/>
                  </w:rPr>
                  <w:t xml:space="preserve"> </w:t>
                </w:r>
                <w:r w:rsidR="000B499D" w:rsidRPr="00210645">
                  <w:rPr>
                    <w:b/>
                    <w:color w:val="FF0000"/>
                    <w:sz w:val="24"/>
                    <w:szCs w:val="24"/>
                  </w:rPr>
                  <w:t>Global Kid Media</w:t>
                </w:r>
              </w:p>
              <w:p w:rsidR="00534FED" w:rsidRPr="00534FED" w:rsidRDefault="00534FED" w:rsidP="00A711AE">
                <w:pPr>
                  <w:pStyle w:val="AddressText"/>
                  <w:spacing w:line="240" w:lineRule="auto"/>
                  <w:jc w:val="center"/>
                  <w:rPr>
                    <w:b/>
                    <w:color w:val="00B0F0"/>
                  </w:rPr>
                </w:pPr>
              </w:p>
              <w:p w:rsidR="00534FED" w:rsidRDefault="00534FED" w:rsidP="00534FED">
                <w:pPr>
                  <w:pStyle w:val="AddressText"/>
                  <w:spacing w:line="240" w:lineRule="auto"/>
                  <w:jc w:val="center"/>
                  <w:rPr>
                    <w:b/>
                    <w:color w:val="00B0F0"/>
                  </w:rPr>
                </w:pPr>
                <w:r w:rsidRPr="00534FED">
                  <w:rPr>
                    <w:b/>
                    <w:color w:val="00B0F0"/>
                  </w:rPr>
                  <w:t xml:space="preserve">E-mail: </w:t>
                </w:r>
                <w:hyperlink r:id="rId10" w:history="1">
                  <w:r w:rsidR="0041738C" w:rsidRPr="00DD16DC">
                    <w:rPr>
                      <w:rStyle w:val="Hyperlink"/>
                      <w:b/>
                    </w:rPr>
                    <w:t>globalkidmedia@gmail.com</w:t>
                  </w:r>
                </w:hyperlink>
              </w:p>
              <w:p w:rsidR="0041738C" w:rsidRDefault="0041738C" w:rsidP="00534FED">
                <w:pPr>
                  <w:pStyle w:val="AddressText"/>
                  <w:spacing w:line="240" w:lineRule="auto"/>
                  <w:jc w:val="center"/>
                  <w:rPr>
                    <w:b/>
                    <w:color w:val="00B0F0"/>
                  </w:rPr>
                </w:pPr>
              </w:p>
              <w:p w:rsidR="0041738C" w:rsidRDefault="00835940" w:rsidP="00534FED">
                <w:pPr>
                  <w:pStyle w:val="AddressText"/>
                  <w:spacing w:line="240" w:lineRule="auto"/>
                  <w:jc w:val="center"/>
                  <w:rPr>
                    <w:b/>
                    <w:color w:val="00B0F0"/>
                  </w:rPr>
                </w:pPr>
                <w:r>
                  <w:rPr>
                    <w:b/>
                    <w:color w:val="00B0F0"/>
                  </w:rPr>
                  <w:t>Quick 30-second D</w:t>
                </w:r>
                <w:r w:rsidR="0041738C">
                  <w:rPr>
                    <w:b/>
                    <w:color w:val="00B0F0"/>
                  </w:rPr>
                  <w:t xml:space="preserve">emo </w:t>
                </w:r>
                <w:r>
                  <w:rPr>
                    <w:b/>
                    <w:color w:val="00B0F0"/>
                  </w:rPr>
                  <w:t>R</w:t>
                </w:r>
                <w:r w:rsidR="0041738C">
                  <w:rPr>
                    <w:b/>
                    <w:color w:val="00B0F0"/>
                  </w:rPr>
                  <w:t xml:space="preserve">eel:   </w:t>
                </w:r>
              </w:p>
              <w:p w:rsidR="0041738C" w:rsidRPr="00534FED" w:rsidRDefault="00C02438" w:rsidP="00534FED">
                <w:pPr>
                  <w:pStyle w:val="AddressText"/>
                  <w:spacing w:line="240" w:lineRule="auto"/>
                  <w:jc w:val="center"/>
                  <w:rPr>
                    <w:b/>
                    <w:color w:val="00B0F0"/>
                  </w:rPr>
                </w:pPr>
                <w:hyperlink r:id="rId11" w:history="1">
                  <w:r w:rsidR="0041738C" w:rsidRPr="00DD16DC">
                    <w:rPr>
                      <w:rStyle w:val="Hyperlink"/>
                      <w:b/>
                    </w:rPr>
                    <w:t>https://www.instagram.com/p/CD-v5Ffl1yp/?utm_source=ig_web_copy_link</w:t>
                  </w:r>
                </w:hyperlink>
                <w:r w:rsidR="0041738C">
                  <w:rPr>
                    <w:b/>
                    <w:color w:val="00B0F0"/>
                  </w:rPr>
                  <w:t xml:space="preserve"> </w:t>
                </w:r>
              </w:p>
              <w:p w:rsidR="00534FED" w:rsidRDefault="00534FED" w:rsidP="00A711AE">
                <w:pPr>
                  <w:pStyle w:val="AddressText"/>
                  <w:spacing w:line="240" w:lineRule="auto"/>
                  <w:jc w:val="center"/>
                  <w:rPr>
                    <w:sz w:val="24"/>
                  </w:rPr>
                </w:pPr>
              </w:p>
              <w:p w:rsidR="00835940" w:rsidRDefault="00835940" w:rsidP="00835940">
                <w:pPr>
                  <w:pStyle w:val="AddressText"/>
                  <w:spacing w:line="240" w:lineRule="auto"/>
                  <w:jc w:val="center"/>
                  <w:rPr>
                    <w:b/>
                    <w:color w:val="00B0F0"/>
                  </w:rPr>
                </w:pPr>
                <w:r>
                  <w:rPr>
                    <w:b/>
                    <w:color w:val="00B0F0"/>
                  </w:rPr>
                  <w:t>Full long Demo Reel:</w:t>
                </w:r>
              </w:p>
              <w:p w:rsidR="00835940" w:rsidRPr="00835940" w:rsidRDefault="00835940" w:rsidP="00835940">
                <w:pPr>
                  <w:pStyle w:val="AddressText"/>
                  <w:spacing w:line="240" w:lineRule="auto"/>
                  <w:jc w:val="center"/>
                  <w:rPr>
                    <w:b/>
                    <w:color w:val="00B0F0"/>
                  </w:rPr>
                </w:pPr>
                <w:r>
                  <w:rPr>
                    <w:b/>
                    <w:color w:val="00B0F0"/>
                  </w:rPr>
                  <w:t xml:space="preserve">   </w:t>
                </w:r>
                <w:hyperlink r:id="rId12" w:tgtFrame="_blank" w:history="1">
                  <w:r w:rsidRPr="00835940">
                    <w:rPr>
                      <w:rStyle w:val="Hyperlink"/>
                      <w:b/>
                    </w:rPr>
                    <w:t>https://youtu.be/uvpGzFu3Rh8</w:t>
                  </w:r>
                </w:hyperlink>
                <w:r w:rsidRPr="00835940">
                  <w:rPr>
                    <w:b/>
                    <w:color w:val="00B0F0"/>
                  </w:rPr>
                  <w:t> </w:t>
                </w:r>
              </w:p>
              <w:p w:rsidR="00835940" w:rsidRDefault="00835940" w:rsidP="00835940">
                <w:pPr>
                  <w:pStyle w:val="AddressText"/>
                  <w:spacing w:line="240" w:lineRule="auto"/>
                  <w:jc w:val="center"/>
                  <w:rPr>
                    <w:b/>
                    <w:color w:val="00B0F0"/>
                  </w:rPr>
                </w:pPr>
              </w:p>
              <w:p w:rsidR="00835940" w:rsidRPr="00534FED" w:rsidRDefault="00835940" w:rsidP="00835940">
                <w:pPr>
                  <w:pStyle w:val="AddressText"/>
                  <w:spacing w:line="240" w:lineRule="auto"/>
                  <w:jc w:val="left"/>
                  <w:rPr>
                    <w:sz w:val="24"/>
                  </w:rPr>
                </w:pPr>
              </w:p>
            </w:tc>
          </w:tr>
          <w:tr w:rsidR="00EB59D9" w:rsidTr="00B56936">
            <w:trPr>
              <w:trHeight w:val="165"/>
              <w:jc w:val="center"/>
            </w:trPr>
            <w:tc>
              <w:tcPr>
                <w:tcW w:w="366" w:type="dxa"/>
                <w:shd w:val="clear" w:color="auto" w:fill="9FB8CD" w:themeFill="accent2"/>
              </w:tcPr>
              <w:p w:rsidR="00EB59D9" w:rsidRDefault="00EB59D9" w:rsidP="00EB59D9">
                <w:pPr>
                  <w:spacing w:after="0" w:line="240" w:lineRule="auto"/>
                </w:pPr>
              </w:p>
            </w:tc>
            <w:tc>
              <w:tcPr>
                <w:tcW w:w="9381" w:type="dxa"/>
                <w:tcMar>
                  <w:top w:w="360" w:type="dxa"/>
                  <w:left w:w="360" w:type="dxa"/>
                  <w:bottom w:w="360" w:type="dxa"/>
                  <w:right w:w="360" w:type="dxa"/>
                </w:tcMar>
              </w:tcPr>
              <w:p w:rsidR="00EB59D9" w:rsidRPr="00B56936" w:rsidRDefault="00EB59D9" w:rsidP="00EB59D9">
                <w:pPr>
                  <w:pStyle w:val="PersonalName"/>
                  <w:ind w:right="800"/>
                  <w:jc w:val="left"/>
                  <w:rPr>
                    <w:color w:val="628BAD" w:themeColor="accent2" w:themeShade="BF"/>
                    <w:spacing w:val="10"/>
                    <w:sz w:val="4"/>
                    <w:szCs w:val="4"/>
                  </w:rPr>
                </w:pPr>
              </w:p>
            </w:tc>
          </w:tr>
        </w:tbl>
        <w:p w:rsidR="00BA31B9" w:rsidRDefault="00C02438">
          <w:pPr>
            <w:pStyle w:val="NoSpacing"/>
          </w:pPr>
        </w:p>
      </w:sdtContent>
    </w:sdt>
    <w:p w:rsidR="00BA31B9" w:rsidRDefault="00BA31B9">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363"/>
      </w:tblGrid>
      <w:tr w:rsidR="00BA31B9">
        <w:trPr>
          <w:jc w:val="center"/>
        </w:trPr>
        <w:tc>
          <w:tcPr>
            <w:tcW w:w="365" w:type="dxa"/>
            <w:shd w:val="clear" w:color="auto" w:fill="AAB0C7" w:themeFill="accent1" w:themeFillTint="99"/>
          </w:tcPr>
          <w:p w:rsidR="00BA31B9" w:rsidRDefault="00BA31B9">
            <w:pPr>
              <w:spacing w:after="0" w:line="240" w:lineRule="auto"/>
            </w:pPr>
          </w:p>
        </w:tc>
        <w:tc>
          <w:tcPr>
            <w:tcW w:w="0" w:type="auto"/>
            <w:tcMar>
              <w:top w:w="360" w:type="dxa"/>
              <w:left w:w="360" w:type="dxa"/>
              <w:bottom w:w="360" w:type="dxa"/>
              <w:right w:w="360" w:type="dxa"/>
            </w:tcMar>
          </w:tcPr>
          <w:p w:rsidR="00534FED" w:rsidRDefault="0035209D" w:rsidP="0041738C">
            <w:pPr>
              <w:pStyle w:val="Section"/>
            </w:pPr>
            <w:r>
              <w:t>Objectives</w:t>
            </w:r>
            <w:r w:rsidR="00534FED">
              <w:t>:</w:t>
            </w:r>
          </w:p>
          <w:p w:rsidR="0041738C" w:rsidRPr="0041738C" w:rsidRDefault="0041738C" w:rsidP="0041738C"/>
          <w:p w:rsidR="0080615E" w:rsidRDefault="00534FED">
            <w:pPr>
              <w:pStyle w:val="SubsectionText"/>
            </w:pPr>
            <w:r>
              <w:rPr>
                <w:b/>
              </w:rPr>
              <w:t>Short-T</w:t>
            </w:r>
            <w:r w:rsidR="004D23FB" w:rsidRPr="004D23FB">
              <w:rPr>
                <w:b/>
              </w:rPr>
              <w:t>erm</w:t>
            </w:r>
            <w:r w:rsidR="004D23FB">
              <w:t xml:space="preserve">:   </w:t>
            </w:r>
            <w:r w:rsidR="00B6238C">
              <w:t xml:space="preserve"> </w:t>
            </w:r>
            <w:r>
              <w:t xml:space="preserve">For </w:t>
            </w:r>
            <w:r w:rsidR="0060488B">
              <w:t>2 and a half years since</w:t>
            </w:r>
            <w:r w:rsidR="0080615E">
              <w:t xml:space="preserve"> being 11-years old</w:t>
            </w:r>
            <w:r>
              <w:t>, I have d</w:t>
            </w:r>
            <w:r w:rsidR="00C84C5D">
              <w:t xml:space="preserve">edicated myself to being </w:t>
            </w:r>
            <w:r w:rsidR="0060488B">
              <w:t xml:space="preserve">a visible kid content producer / host entrepreneur.  This entails producing, hosting, doing features, and interviews to open a door for kids to be more visible in media plus follow their passion early while building their brand.  Maybe it will result in being </w:t>
            </w:r>
            <w:r w:rsidR="00C84C5D">
              <w:t xml:space="preserve">the first visible </w:t>
            </w:r>
            <w:r>
              <w:t>national</w:t>
            </w:r>
            <w:r w:rsidR="0060488B">
              <w:t xml:space="preserve"> kid</w:t>
            </w:r>
            <w:r>
              <w:t xml:space="preserve"> </w:t>
            </w:r>
            <w:r w:rsidR="00C84C5D">
              <w:t xml:space="preserve">sports </w:t>
            </w:r>
            <w:r>
              <w:t>tv</w:t>
            </w:r>
            <w:r w:rsidR="006F6A78">
              <w:t xml:space="preserve"> sideline reporter </w:t>
            </w:r>
            <w:r>
              <w:t>visible to tens of millions of kids / parents / grandparents.  Among hundreds of s</w:t>
            </w:r>
            <w:r w:rsidR="00C84C5D">
              <w:t>ports s</w:t>
            </w:r>
            <w:r>
              <w:t xml:space="preserve">ideline reporters on national tv, have you </w:t>
            </w:r>
            <w:r w:rsidR="005F5DC9">
              <w:t xml:space="preserve">ever </w:t>
            </w:r>
            <w:r>
              <w:t>seen one single kid</w:t>
            </w:r>
            <w:r w:rsidR="0060488B">
              <w:t xml:space="preserve"> or any kid doing features and producing content from a kid view</w:t>
            </w:r>
            <w:r>
              <w:t xml:space="preserve">?  This is needed to inspire </w:t>
            </w:r>
            <w:r w:rsidR="004D23FB">
              <w:t xml:space="preserve">millions </w:t>
            </w:r>
            <w:r w:rsidR="00E9442E">
              <w:t xml:space="preserve">of </w:t>
            </w:r>
            <w:r w:rsidR="004D23FB">
              <w:t xml:space="preserve">kids that </w:t>
            </w:r>
            <w:r w:rsidR="006F6A78">
              <w:t xml:space="preserve">they </w:t>
            </w:r>
            <w:r>
              <w:t>too can go for their dreams early</w:t>
            </w:r>
            <w:r w:rsidR="0080615E">
              <w:t xml:space="preserve"> and</w:t>
            </w:r>
            <w:r w:rsidR="005F5DC9">
              <w:t xml:space="preserve"> to</w:t>
            </w:r>
            <w:r w:rsidR="0080615E">
              <w:t xml:space="preserve"> see someone who looks like them – a</w:t>
            </w:r>
            <w:r w:rsidR="005F5DC9">
              <w:t>nother</w:t>
            </w:r>
            <w:r w:rsidR="0080615E">
              <w:t xml:space="preserve"> young face</w:t>
            </w:r>
            <w:r>
              <w:t xml:space="preserve">.  </w:t>
            </w:r>
            <w:r w:rsidR="0080615E">
              <w:t xml:space="preserve">A goal is also to try to be an Olympics reporter in Tokyo.  </w:t>
            </w:r>
          </w:p>
          <w:p w:rsidR="0080615E" w:rsidRDefault="0080615E">
            <w:pPr>
              <w:pStyle w:val="SubsectionText"/>
            </w:pPr>
          </w:p>
          <w:p w:rsidR="00BA31B9" w:rsidRDefault="00534FED">
            <w:pPr>
              <w:pStyle w:val="SubsectionText"/>
            </w:pPr>
            <w:r>
              <w:t xml:space="preserve">An additional goal is to </w:t>
            </w:r>
            <w:r w:rsidR="0080615E">
              <w:t xml:space="preserve">grow a non-profit arm for supporting the powerful voice of kids including </w:t>
            </w:r>
            <w:r w:rsidR="00835940">
              <w:t>using</w:t>
            </w:r>
            <w:r>
              <w:t xml:space="preserve"> my </w:t>
            </w:r>
            <w:r w:rsidR="0080615E">
              <w:t xml:space="preserve">brand </w:t>
            </w:r>
            <w:r>
              <w:t>platform to i</w:t>
            </w:r>
            <w:r w:rsidR="00B6238C">
              <w:t xml:space="preserve">nspire kids to speak up </w:t>
            </w:r>
            <w:r w:rsidR="00835940">
              <w:t>o</w:t>
            </w:r>
            <w:r>
              <w:t xml:space="preserve">n world issues </w:t>
            </w:r>
            <w:r w:rsidR="0080615E">
              <w:t xml:space="preserve">for </w:t>
            </w:r>
            <w:r>
              <w:t>impact (i.e. my trying to get kids in Japan and Iceland to raise their voices to speak up against brutal whale hunt</w:t>
            </w:r>
            <w:r w:rsidR="005F5DC9">
              <w:t>s there</w:t>
            </w:r>
            <w:r>
              <w:t>).</w:t>
            </w:r>
          </w:p>
          <w:p w:rsidR="00534FED" w:rsidRDefault="00534FED">
            <w:pPr>
              <w:pStyle w:val="SubsectionText"/>
            </w:pPr>
          </w:p>
          <w:p w:rsidR="004D23FB" w:rsidRDefault="004D23FB">
            <w:pPr>
              <w:pStyle w:val="SubsectionText"/>
            </w:pPr>
            <w:r w:rsidRPr="004D23FB">
              <w:rPr>
                <w:b/>
              </w:rPr>
              <w:t>Long</w:t>
            </w:r>
            <w:r w:rsidR="00534FED">
              <w:rPr>
                <w:b/>
              </w:rPr>
              <w:t>-T</w:t>
            </w:r>
            <w:r w:rsidRPr="004D23FB">
              <w:rPr>
                <w:b/>
              </w:rPr>
              <w:t>erm</w:t>
            </w:r>
            <w:r>
              <w:t xml:space="preserve">:     </w:t>
            </w:r>
            <w:r w:rsidR="000B499D">
              <w:t xml:space="preserve">I </w:t>
            </w:r>
            <w:r w:rsidR="00534FED">
              <w:t xml:space="preserve">would like to continue to use networking and exposure in sports / entertainment to potentially be a sports / media / business </w:t>
            </w:r>
            <w:r w:rsidR="00E9442E">
              <w:t>executive</w:t>
            </w:r>
            <w:r w:rsidR="00534FED">
              <w:t xml:space="preserve">.  Given my own journey starting young, I may also look to partner </w:t>
            </w:r>
            <w:r>
              <w:t xml:space="preserve">with kids to work on businesses skills, environmental work, </w:t>
            </w:r>
            <w:r w:rsidR="0060488B">
              <w:t>and more.</w:t>
            </w:r>
          </w:p>
          <w:p w:rsidR="004A57E8" w:rsidRDefault="004A57E8">
            <w:pPr>
              <w:pStyle w:val="SubsectionText"/>
            </w:pPr>
          </w:p>
          <w:p w:rsidR="001D4B4D" w:rsidRDefault="0035209D" w:rsidP="001D4B4D">
            <w:pPr>
              <w:pStyle w:val="Section"/>
            </w:pPr>
            <w:r>
              <w:t>Education</w:t>
            </w:r>
            <w:r w:rsidR="001D4B4D">
              <w:t>:</w:t>
            </w:r>
          </w:p>
          <w:p w:rsidR="0080615E" w:rsidRPr="0080615E" w:rsidRDefault="0080615E" w:rsidP="0080615E">
            <w:pPr>
              <w:pStyle w:val="ListBullet"/>
              <w:numPr>
                <w:ilvl w:val="0"/>
                <w:numId w:val="0"/>
              </w:numPr>
              <w:spacing w:after="0" w:line="240" w:lineRule="auto"/>
              <w:ind w:left="1080"/>
            </w:pPr>
          </w:p>
          <w:p w:rsidR="0080615E" w:rsidRPr="004A57E8" w:rsidRDefault="0080615E" w:rsidP="0080615E">
            <w:pPr>
              <w:pStyle w:val="ListBullet"/>
              <w:numPr>
                <w:ilvl w:val="0"/>
                <w:numId w:val="0"/>
              </w:numPr>
              <w:spacing w:after="0" w:line="240" w:lineRule="auto"/>
              <w:ind w:left="1080"/>
              <w:rPr>
                <w:b/>
              </w:rPr>
            </w:pPr>
            <w:r w:rsidRPr="004A57E8">
              <w:rPr>
                <w:rFonts w:ascii="Helvetica" w:eastAsia="Times New Roman" w:hAnsi="Helvetica"/>
                <w:b/>
                <w:color w:val="222222"/>
              </w:rPr>
              <w:t xml:space="preserve">* </w:t>
            </w:r>
            <w:r w:rsidR="004A57E8">
              <w:rPr>
                <w:rFonts w:ascii="Helvetica" w:eastAsia="Times New Roman" w:hAnsi="Helvetica"/>
                <w:b/>
                <w:color w:val="222222"/>
              </w:rPr>
              <w:t xml:space="preserve"> </w:t>
            </w:r>
            <w:r w:rsidR="00B6238C" w:rsidRPr="004A57E8">
              <w:rPr>
                <w:rFonts w:ascii="Helvetica" w:eastAsia="Times New Roman" w:hAnsi="Helvetica"/>
                <w:b/>
                <w:color w:val="222222"/>
              </w:rPr>
              <w:t>4</w:t>
            </w:r>
            <w:r w:rsidR="00B6238C" w:rsidRPr="004A57E8">
              <w:rPr>
                <w:rFonts w:ascii="Helvetica" w:eastAsia="Times New Roman" w:hAnsi="Helvetica"/>
                <w:b/>
                <w:color w:val="222222"/>
                <w:vertAlign w:val="superscript"/>
              </w:rPr>
              <w:t>th</w:t>
            </w:r>
            <w:r w:rsidR="00DE37D6" w:rsidRPr="004A57E8">
              <w:rPr>
                <w:rFonts w:ascii="Helvetica" w:eastAsia="Times New Roman" w:hAnsi="Helvetica"/>
                <w:b/>
                <w:color w:val="222222"/>
              </w:rPr>
              <w:t xml:space="preserve"> grade</w:t>
            </w:r>
            <w:r w:rsidR="00B6238C" w:rsidRPr="004A57E8">
              <w:rPr>
                <w:rFonts w:ascii="Helvetica" w:eastAsia="Times New Roman" w:hAnsi="Helvetica"/>
                <w:b/>
                <w:color w:val="222222"/>
              </w:rPr>
              <w:t xml:space="preserve">:  </w:t>
            </w:r>
            <w:r w:rsidR="00DE37D6" w:rsidRPr="004A57E8">
              <w:rPr>
                <w:rFonts w:ascii="Helvetica" w:eastAsia="Times New Roman" w:hAnsi="Helvetica"/>
                <w:b/>
                <w:color w:val="222222"/>
              </w:rPr>
              <w:t xml:space="preserve"> </w:t>
            </w:r>
          </w:p>
          <w:p w:rsidR="004A57E8" w:rsidRDefault="004A57E8" w:rsidP="0080615E">
            <w:pPr>
              <w:pStyle w:val="ListBullet"/>
              <w:numPr>
                <w:ilvl w:val="0"/>
                <w:numId w:val="0"/>
              </w:numPr>
              <w:spacing w:after="0" w:line="240" w:lineRule="auto"/>
              <w:ind w:left="1080"/>
              <w:rPr>
                <w:rFonts w:ascii="Helvetica" w:eastAsia="Times New Roman" w:hAnsi="Helvetica"/>
                <w:color w:val="222222"/>
              </w:rPr>
            </w:pPr>
          </w:p>
          <w:p w:rsidR="00C84C5D" w:rsidRDefault="001D4B4D" w:rsidP="00C84C5D">
            <w:pPr>
              <w:pStyle w:val="ListBullet"/>
              <w:numPr>
                <w:ilvl w:val="0"/>
                <w:numId w:val="0"/>
              </w:numPr>
              <w:spacing w:after="0" w:line="240" w:lineRule="auto"/>
              <w:ind w:left="1080"/>
              <w:rPr>
                <w:rFonts w:ascii="Helvetica" w:eastAsia="Times New Roman" w:hAnsi="Helvetica"/>
                <w:color w:val="222222"/>
              </w:rPr>
            </w:pPr>
            <w:r>
              <w:rPr>
                <w:rFonts w:ascii="Helvetica" w:eastAsia="Times New Roman" w:hAnsi="Helvetica"/>
                <w:color w:val="222222"/>
              </w:rPr>
              <w:t>I started to develop my talent and passion for communication.  This included trying to prevent teen depression by speaking on the high school announcements, placing among the top in speaking competitions like Midwest Business Professionals against mostly upper middle school students, and doing presentations at my Sunday classes</w:t>
            </w:r>
            <w:r w:rsidR="003B7170">
              <w:rPr>
                <w:rFonts w:ascii="Helvetica" w:eastAsia="Times New Roman" w:hAnsi="Helvetica"/>
                <w:color w:val="222222"/>
              </w:rPr>
              <w:t>.</w:t>
            </w:r>
            <w:r w:rsidR="00C84C5D">
              <w:rPr>
                <w:rFonts w:ascii="Helvetica" w:eastAsia="Times New Roman" w:hAnsi="Helvetica"/>
                <w:color w:val="222222"/>
              </w:rPr>
              <w:t xml:space="preserve">  </w:t>
            </w:r>
          </w:p>
          <w:p w:rsidR="00C84C5D" w:rsidRDefault="00C84C5D" w:rsidP="00C84C5D">
            <w:pPr>
              <w:pStyle w:val="ListBullet"/>
              <w:numPr>
                <w:ilvl w:val="0"/>
                <w:numId w:val="0"/>
              </w:numPr>
              <w:spacing w:after="0" w:line="240" w:lineRule="auto"/>
              <w:ind w:left="1080"/>
              <w:rPr>
                <w:rFonts w:ascii="Helvetica" w:eastAsia="Times New Roman" w:hAnsi="Helvetica"/>
                <w:color w:val="222222"/>
              </w:rPr>
            </w:pPr>
          </w:p>
          <w:p w:rsidR="00870B46" w:rsidRPr="005F5DC9" w:rsidRDefault="00870B46" w:rsidP="00C84C5D">
            <w:pPr>
              <w:pStyle w:val="ListBullet"/>
              <w:numPr>
                <w:ilvl w:val="0"/>
                <w:numId w:val="0"/>
              </w:numPr>
              <w:spacing w:after="0" w:line="240" w:lineRule="auto"/>
              <w:ind w:left="1080"/>
              <w:rPr>
                <w:rFonts w:ascii="Helvetica" w:eastAsia="Times New Roman" w:hAnsi="Helvetica"/>
                <w:i/>
                <w:color w:val="222222"/>
              </w:rPr>
            </w:pPr>
            <w:r w:rsidRPr="005F5DC9">
              <w:rPr>
                <w:rFonts w:ascii="Helvetica" w:eastAsia="Times New Roman" w:hAnsi="Helvetica"/>
                <w:i/>
                <w:color w:val="222222"/>
              </w:rPr>
              <w:t xml:space="preserve">     </w:t>
            </w:r>
            <w:r w:rsidR="005F5DC9">
              <w:rPr>
                <w:rFonts w:ascii="Helvetica" w:eastAsia="Times New Roman" w:hAnsi="Helvetica"/>
                <w:i/>
                <w:color w:val="222222"/>
                <w:u w:val="single"/>
              </w:rPr>
              <w:t>Example</w:t>
            </w:r>
            <w:r w:rsidRPr="005F5DC9">
              <w:rPr>
                <w:rFonts w:ascii="Helvetica" w:eastAsia="Times New Roman" w:hAnsi="Helvetica"/>
                <w:i/>
                <w:color w:val="222222"/>
              </w:rPr>
              <w:t xml:space="preserve">:  </w:t>
            </w:r>
          </w:p>
          <w:p w:rsidR="00870B46" w:rsidRDefault="00870B46" w:rsidP="00C84C5D">
            <w:pPr>
              <w:pStyle w:val="ListBullet"/>
              <w:numPr>
                <w:ilvl w:val="0"/>
                <w:numId w:val="0"/>
              </w:numPr>
              <w:spacing w:after="0" w:line="240" w:lineRule="auto"/>
              <w:ind w:left="1080"/>
              <w:rPr>
                <w:rFonts w:ascii="Helvetica" w:eastAsia="Times New Roman" w:hAnsi="Helvetica"/>
                <w:color w:val="222222"/>
              </w:rPr>
            </w:pPr>
          </w:p>
          <w:p w:rsidR="00C84C5D" w:rsidRDefault="005F5DC9" w:rsidP="00C84C5D">
            <w:pPr>
              <w:pStyle w:val="ListBullet"/>
              <w:numPr>
                <w:ilvl w:val="0"/>
                <w:numId w:val="0"/>
              </w:numPr>
              <w:spacing w:after="0" w:line="240" w:lineRule="auto"/>
              <w:ind w:left="1080"/>
              <w:rPr>
                <w:rFonts w:ascii="Helvetica" w:eastAsia="Times New Roman" w:hAnsi="Helvetica"/>
                <w:color w:val="1D2228"/>
                <w:lang w:eastAsia="en-US"/>
              </w:rPr>
            </w:pPr>
            <w:r>
              <w:rPr>
                <w:rFonts w:ascii="Helvetica" w:eastAsia="Times New Roman" w:hAnsi="Helvetica"/>
                <w:color w:val="222222"/>
              </w:rPr>
              <w:t>-  Here</w:t>
            </w:r>
            <w:r w:rsidR="00C84C5D" w:rsidRPr="00C84C5D">
              <w:rPr>
                <w:rFonts w:ascii="Helvetica" w:eastAsia="Times New Roman" w:hAnsi="Helvetica"/>
                <w:color w:val="1D2228"/>
                <w:lang w:eastAsia="en-US"/>
              </w:rPr>
              <w:t xml:space="preserve"> is</w:t>
            </w:r>
            <w:r w:rsidR="00C84C5D">
              <w:rPr>
                <w:rFonts w:ascii="Helvetica" w:eastAsia="Times New Roman" w:hAnsi="Helvetica"/>
                <w:color w:val="1D2228"/>
                <w:lang w:eastAsia="en-US"/>
              </w:rPr>
              <w:t xml:space="preserve"> the high school announcement</w:t>
            </w:r>
            <w:r w:rsidR="00C84C5D" w:rsidRPr="00C84C5D">
              <w:rPr>
                <w:rFonts w:ascii="Helvetica" w:eastAsia="Times New Roman" w:hAnsi="Helvetica"/>
                <w:color w:val="1D2228"/>
                <w:lang w:eastAsia="en-US"/>
              </w:rPr>
              <w:t xml:space="preserve"> video</w:t>
            </w:r>
            <w:r w:rsidR="00C84C5D">
              <w:rPr>
                <w:rFonts w:ascii="Helvetica" w:eastAsia="Times New Roman" w:hAnsi="Helvetica"/>
                <w:color w:val="1D2228"/>
                <w:lang w:eastAsia="en-US"/>
              </w:rPr>
              <w:t xml:space="preserve">, plus a note from an </w:t>
            </w:r>
            <w:r w:rsidR="00C84C5D" w:rsidRPr="00C84C5D">
              <w:rPr>
                <w:rFonts w:ascii="Helvetica" w:eastAsia="Times New Roman" w:hAnsi="Helvetica"/>
                <w:color w:val="1D2228"/>
                <w:lang w:eastAsia="en-US"/>
              </w:rPr>
              <w:t xml:space="preserve">English </w:t>
            </w:r>
            <w:r w:rsidR="00C84C5D">
              <w:rPr>
                <w:rFonts w:ascii="Helvetica" w:eastAsia="Times New Roman" w:hAnsi="Helvetica"/>
                <w:color w:val="1D2228"/>
                <w:lang w:eastAsia="en-US"/>
              </w:rPr>
              <w:t xml:space="preserve">high school </w:t>
            </w:r>
            <w:r w:rsidR="00C84C5D" w:rsidRPr="00C84C5D">
              <w:rPr>
                <w:rFonts w:ascii="Helvetica" w:eastAsia="Times New Roman" w:hAnsi="Helvetica"/>
                <w:color w:val="1D2228"/>
                <w:lang w:eastAsia="en-US"/>
              </w:rPr>
              <w:t>teacher writing to the high school Princ</w:t>
            </w:r>
            <w:r w:rsidR="00C84C5D">
              <w:rPr>
                <w:rFonts w:ascii="Helvetica" w:eastAsia="Times New Roman" w:hAnsi="Helvetica"/>
                <w:color w:val="1D2228"/>
                <w:lang w:eastAsia="en-US"/>
              </w:rPr>
              <w:t>ipal</w:t>
            </w:r>
            <w:r w:rsidR="00C84C5D" w:rsidRPr="00C84C5D">
              <w:rPr>
                <w:rFonts w:ascii="Helvetica" w:eastAsia="Times New Roman" w:hAnsi="Helvetica"/>
                <w:color w:val="1D2228"/>
                <w:lang w:eastAsia="en-US"/>
              </w:rPr>
              <w:t>:</w:t>
            </w:r>
          </w:p>
          <w:p w:rsidR="00C84C5D" w:rsidRDefault="00C84C5D" w:rsidP="00C84C5D">
            <w:pPr>
              <w:pStyle w:val="ListBullet"/>
              <w:numPr>
                <w:ilvl w:val="0"/>
                <w:numId w:val="0"/>
              </w:numPr>
              <w:spacing w:after="0" w:line="240" w:lineRule="auto"/>
              <w:ind w:left="1080"/>
              <w:rPr>
                <w:rFonts w:ascii="Helvetica" w:eastAsia="Times New Roman" w:hAnsi="Helvetica"/>
                <w:color w:val="1D2228"/>
                <w:lang w:eastAsia="en-US"/>
              </w:rPr>
            </w:pPr>
          </w:p>
          <w:p w:rsidR="00C84C5D" w:rsidRDefault="00C02438" w:rsidP="00C84C5D">
            <w:pPr>
              <w:pStyle w:val="ListBullet"/>
              <w:numPr>
                <w:ilvl w:val="0"/>
                <w:numId w:val="0"/>
              </w:numPr>
              <w:spacing w:after="0" w:line="240" w:lineRule="auto"/>
              <w:ind w:left="1080"/>
              <w:rPr>
                <w:rFonts w:ascii="Helvetica" w:eastAsia="Times New Roman" w:hAnsi="Helvetica"/>
                <w:color w:val="1D2228"/>
                <w:lang w:eastAsia="en-US"/>
              </w:rPr>
            </w:pPr>
            <w:hyperlink r:id="rId13" w:tgtFrame="_blank" w:history="1">
              <w:r w:rsidR="00C84C5D" w:rsidRPr="00C84C5D">
                <w:rPr>
                  <w:rFonts w:ascii="Helvetica" w:eastAsia="Times New Roman" w:hAnsi="Helvetica"/>
                  <w:color w:val="196AD4"/>
                  <w:u w:val="single"/>
                  <w:lang w:eastAsia="en-US"/>
                </w:rPr>
                <w:t>https://vimeo.com/170012889</w:t>
              </w:r>
            </w:hyperlink>
            <w:r w:rsidR="00C84C5D">
              <w:rPr>
                <w:rFonts w:ascii="Helvetica" w:eastAsia="Times New Roman" w:hAnsi="Helvetica"/>
                <w:color w:val="1D2228"/>
                <w:lang w:eastAsia="en-US"/>
              </w:rPr>
              <w:t xml:space="preserve">   </w:t>
            </w:r>
          </w:p>
          <w:p w:rsidR="00870B46" w:rsidRDefault="00870B46" w:rsidP="00C84C5D">
            <w:pPr>
              <w:pStyle w:val="ListBullet"/>
              <w:numPr>
                <w:ilvl w:val="0"/>
                <w:numId w:val="0"/>
              </w:numPr>
              <w:spacing w:after="0" w:line="240" w:lineRule="auto"/>
              <w:ind w:left="1080"/>
              <w:rPr>
                <w:rFonts w:ascii="Helvetica" w:eastAsia="Times New Roman" w:hAnsi="Helvetica"/>
                <w:color w:val="1D2228"/>
                <w:lang w:eastAsia="en-US"/>
              </w:rPr>
            </w:pPr>
          </w:p>
          <w:p w:rsidR="00870B46" w:rsidRDefault="00870B46" w:rsidP="00C84C5D">
            <w:pPr>
              <w:pStyle w:val="ListBullet"/>
              <w:numPr>
                <w:ilvl w:val="0"/>
                <w:numId w:val="0"/>
              </w:numPr>
              <w:spacing w:after="0" w:line="240" w:lineRule="auto"/>
              <w:ind w:left="1080"/>
              <w:rPr>
                <w:rFonts w:ascii="Helvetica" w:eastAsia="Times New Roman" w:hAnsi="Helvetica"/>
                <w:color w:val="1D2228"/>
                <w:lang w:eastAsia="en-US"/>
              </w:rPr>
            </w:pPr>
          </w:p>
          <w:p w:rsidR="00870B46" w:rsidRDefault="00C84C5D" w:rsidP="00870B46">
            <w:pPr>
              <w:pStyle w:val="ListBullet"/>
              <w:numPr>
                <w:ilvl w:val="0"/>
                <w:numId w:val="0"/>
              </w:numPr>
              <w:spacing w:after="0" w:line="240" w:lineRule="auto"/>
              <w:ind w:left="1080"/>
              <w:rPr>
                <w:rFonts w:ascii="Cambria" w:eastAsia="Times New Roman" w:hAnsi="Cambria"/>
                <w:color w:val="1F4E79"/>
                <w:sz w:val="24"/>
                <w:szCs w:val="24"/>
                <w:lang w:eastAsia="en-US"/>
              </w:rPr>
            </w:pPr>
            <w:r w:rsidRPr="00C84C5D">
              <w:rPr>
                <w:rFonts w:ascii="Cambria" w:eastAsia="Times New Roman" w:hAnsi="Cambria"/>
                <w:color w:val="1F4E79"/>
                <w:sz w:val="24"/>
                <w:szCs w:val="24"/>
                <w:lang w:eastAsia="en-US"/>
              </w:rPr>
              <w:t>Whoever had the idea about putting that particular 4</w:t>
            </w:r>
            <w:r w:rsidRPr="00C84C5D">
              <w:rPr>
                <w:rFonts w:ascii="Cambria" w:eastAsia="Times New Roman" w:hAnsi="Cambria"/>
                <w:color w:val="1F4E79"/>
                <w:vertAlign w:val="superscript"/>
                <w:lang w:eastAsia="en-US"/>
              </w:rPr>
              <w:t>th</w:t>
            </w:r>
            <w:r w:rsidRPr="00C84C5D">
              <w:rPr>
                <w:rFonts w:ascii="Cambria" w:eastAsia="Times New Roman" w:hAnsi="Cambria"/>
                <w:color w:val="1F4E79"/>
                <w:sz w:val="24"/>
                <w:szCs w:val="24"/>
                <w:lang w:eastAsia="en-US"/>
              </w:rPr>
              <w:t> grader on the announcements today is BRILLIANT.  My students were crying during his whole speech.  That kid was PERFECT!!  I CRIED TOO! </w:t>
            </w:r>
          </w:p>
          <w:p w:rsidR="00870B46" w:rsidRDefault="00870B46" w:rsidP="00870B46">
            <w:pPr>
              <w:pStyle w:val="ListBullet"/>
              <w:numPr>
                <w:ilvl w:val="0"/>
                <w:numId w:val="0"/>
              </w:numPr>
              <w:spacing w:after="0" w:line="240" w:lineRule="auto"/>
              <w:ind w:left="1080"/>
              <w:rPr>
                <w:rFonts w:ascii="Cambria" w:eastAsia="Times New Roman" w:hAnsi="Cambria"/>
                <w:color w:val="002060"/>
                <w:sz w:val="24"/>
                <w:szCs w:val="24"/>
                <w:lang w:eastAsia="en-US"/>
              </w:rPr>
            </w:pPr>
            <w:r w:rsidRPr="00870B46">
              <w:rPr>
                <w:rFonts w:ascii="Cambria" w:eastAsia="Times New Roman" w:hAnsi="Cambria"/>
                <w:color w:val="002060"/>
                <w:sz w:val="24"/>
                <w:szCs w:val="24"/>
                <w:lang w:eastAsia="en-US"/>
              </w:rPr>
              <w:t>Jessica L. Wilson</w:t>
            </w:r>
          </w:p>
          <w:p w:rsidR="00870B46" w:rsidRDefault="00870B46" w:rsidP="00870B46">
            <w:pPr>
              <w:pStyle w:val="ListBullet"/>
              <w:numPr>
                <w:ilvl w:val="0"/>
                <w:numId w:val="0"/>
              </w:numPr>
              <w:spacing w:after="0" w:line="240" w:lineRule="auto"/>
              <w:ind w:left="1080"/>
              <w:rPr>
                <w:rFonts w:ascii="Cambria" w:eastAsia="Times New Roman" w:hAnsi="Cambria"/>
                <w:color w:val="002060"/>
                <w:sz w:val="24"/>
                <w:szCs w:val="24"/>
                <w:lang w:eastAsia="en-US"/>
              </w:rPr>
            </w:pPr>
            <w:r w:rsidRPr="00870B46">
              <w:rPr>
                <w:rFonts w:ascii="Cambria" w:eastAsia="Times New Roman" w:hAnsi="Cambria"/>
                <w:color w:val="002060"/>
                <w:sz w:val="24"/>
                <w:szCs w:val="24"/>
                <w:lang w:eastAsia="en-US"/>
              </w:rPr>
              <w:t>English Department</w:t>
            </w:r>
          </w:p>
          <w:p w:rsidR="00870B46" w:rsidRPr="00870B46" w:rsidRDefault="00870B46" w:rsidP="00870B46">
            <w:pPr>
              <w:pStyle w:val="ListBullet"/>
              <w:numPr>
                <w:ilvl w:val="0"/>
                <w:numId w:val="0"/>
              </w:numPr>
              <w:spacing w:after="0" w:line="240" w:lineRule="auto"/>
              <w:ind w:left="1080"/>
              <w:rPr>
                <w:rFonts w:ascii="Helvetica" w:eastAsia="Times New Roman" w:hAnsi="Helvetica"/>
                <w:color w:val="1D2228"/>
                <w:lang w:eastAsia="en-US"/>
              </w:rPr>
            </w:pPr>
            <w:r w:rsidRPr="00870B46">
              <w:rPr>
                <w:rFonts w:ascii="Cambria" w:eastAsia="Times New Roman" w:hAnsi="Cambria"/>
                <w:color w:val="002060"/>
                <w:sz w:val="24"/>
                <w:szCs w:val="24"/>
                <w:lang w:eastAsia="en-US"/>
              </w:rPr>
              <w:t>Grand Blanc High School</w:t>
            </w:r>
          </w:p>
          <w:p w:rsidR="00870B46" w:rsidRPr="00C84C5D" w:rsidRDefault="00870B46" w:rsidP="00C84C5D">
            <w:pPr>
              <w:pStyle w:val="ListBullet"/>
              <w:numPr>
                <w:ilvl w:val="0"/>
                <w:numId w:val="0"/>
              </w:numPr>
              <w:spacing w:after="0" w:line="240" w:lineRule="auto"/>
              <w:ind w:left="1080"/>
              <w:rPr>
                <w:rFonts w:ascii="Helvetica" w:eastAsia="Times New Roman" w:hAnsi="Helvetica"/>
                <w:color w:val="1D2228"/>
                <w:lang w:eastAsia="en-US"/>
              </w:rPr>
            </w:pPr>
          </w:p>
          <w:p w:rsidR="001D4B4D" w:rsidRPr="00DE37D6" w:rsidRDefault="001D4B4D" w:rsidP="001D4B4D">
            <w:pPr>
              <w:pStyle w:val="ListBullet"/>
              <w:numPr>
                <w:ilvl w:val="0"/>
                <w:numId w:val="0"/>
              </w:numPr>
              <w:spacing w:after="0" w:line="240" w:lineRule="auto"/>
              <w:ind w:left="360"/>
            </w:pPr>
          </w:p>
          <w:p w:rsidR="004A57E8" w:rsidRPr="004A57E8" w:rsidRDefault="004A57E8" w:rsidP="004A57E8">
            <w:pPr>
              <w:pStyle w:val="ListBullet"/>
              <w:numPr>
                <w:ilvl w:val="0"/>
                <w:numId w:val="0"/>
              </w:numPr>
              <w:spacing w:after="0" w:line="240" w:lineRule="auto"/>
              <w:ind w:left="1080"/>
              <w:rPr>
                <w:b/>
              </w:rPr>
            </w:pPr>
            <w:r w:rsidRPr="004A57E8">
              <w:rPr>
                <w:rFonts w:ascii="Helvetica" w:eastAsia="Times New Roman" w:hAnsi="Helvetica"/>
                <w:b/>
                <w:color w:val="222222"/>
              </w:rPr>
              <w:t xml:space="preserve">* </w:t>
            </w:r>
            <w:r>
              <w:rPr>
                <w:rFonts w:ascii="Helvetica" w:eastAsia="Times New Roman" w:hAnsi="Helvetica"/>
                <w:b/>
                <w:color w:val="222222"/>
              </w:rPr>
              <w:t xml:space="preserve"> </w:t>
            </w:r>
            <w:r w:rsidR="00DE37D6" w:rsidRPr="004A57E8">
              <w:rPr>
                <w:rFonts w:ascii="Helvetica" w:eastAsia="Times New Roman" w:hAnsi="Helvetica"/>
                <w:b/>
                <w:color w:val="222222"/>
              </w:rPr>
              <w:t>5</w:t>
            </w:r>
            <w:r w:rsidR="00DE37D6" w:rsidRPr="004A57E8">
              <w:rPr>
                <w:rFonts w:ascii="Helvetica" w:eastAsia="Times New Roman" w:hAnsi="Helvetica"/>
                <w:b/>
                <w:color w:val="222222"/>
                <w:vertAlign w:val="superscript"/>
              </w:rPr>
              <w:t>th</w:t>
            </w:r>
            <w:r w:rsidR="00DE37D6" w:rsidRPr="004A57E8">
              <w:rPr>
                <w:rFonts w:ascii="Helvetica" w:eastAsia="Times New Roman" w:hAnsi="Helvetica"/>
                <w:b/>
                <w:color w:val="222222"/>
              </w:rPr>
              <w:t xml:space="preserve"> grade</w:t>
            </w:r>
            <w:r w:rsidR="00B6238C" w:rsidRPr="004A57E8">
              <w:rPr>
                <w:rFonts w:ascii="Helvetica" w:eastAsia="Times New Roman" w:hAnsi="Helvetica"/>
                <w:b/>
                <w:color w:val="222222"/>
              </w:rPr>
              <w:t xml:space="preserve">:  </w:t>
            </w:r>
            <w:r w:rsidR="000B499D" w:rsidRPr="004A57E8">
              <w:rPr>
                <w:rFonts w:ascii="Helvetica" w:eastAsia="Times New Roman" w:hAnsi="Helvetica"/>
                <w:b/>
                <w:color w:val="222222"/>
              </w:rPr>
              <w:t xml:space="preserve"> </w:t>
            </w:r>
          </w:p>
          <w:p w:rsidR="004A57E8" w:rsidRDefault="004A57E8" w:rsidP="004A57E8">
            <w:pPr>
              <w:pStyle w:val="ListBullet"/>
              <w:numPr>
                <w:ilvl w:val="0"/>
                <w:numId w:val="0"/>
              </w:numPr>
              <w:spacing w:after="0" w:line="240" w:lineRule="auto"/>
              <w:ind w:left="1080"/>
              <w:rPr>
                <w:rFonts w:ascii="Helvetica" w:eastAsia="Times New Roman" w:hAnsi="Helvetica"/>
                <w:color w:val="222222"/>
              </w:rPr>
            </w:pPr>
          </w:p>
          <w:p w:rsidR="00DE37D6" w:rsidRDefault="001D4B4D" w:rsidP="004A57E8">
            <w:pPr>
              <w:pStyle w:val="ListBullet"/>
              <w:numPr>
                <w:ilvl w:val="0"/>
                <w:numId w:val="0"/>
              </w:numPr>
              <w:spacing w:after="0" w:line="240" w:lineRule="auto"/>
              <w:ind w:left="1080"/>
              <w:rPr>
                <w:rFonts w:ascii="Helvetica" w:eastAsia="Times New Roman" w:hAnsi="Helvetica"/>
                <w:color w:val="222222"/>
              </w:rPr>
            </w:pPr>
            <w:r>
              <w:rPr>
                <w:rFonts w:ascii="Helvetica" w:eastAsia="Times New Roman" w:hAnsi="Helvetica"/>
                <w:color w:val="222222"/>
              </w:rPr>
              <w:t>I started to develop an interest in community and business through working with a couple classmates to raise 6k for a cancer classmate as a schoolwide effort and recruiting help from local businesses.</w:t>
            </w:r>
            <w:r w:rsidR="00C84C5D">
              <w:rPr>
                <w:rFonts w:ascii="Helvetica" w:eastAsia="Times New Roman" w:hAnsi="Helvetica"/>
                <w:color w:val="222222"/>
              </w:rPr>
              <w:t xml:space="preserve">  I </w:t>
            </w:r>
            <w:r w:rsidR="005F5DC9">
              <w:rPr>
                <w:rFonts w:ascii="Helvetica" w:eastAsia="Times New Roman" w:hAnsi="Helvetica"/>
                <w:color w:val="222222"/>
              </w:rPr>
              <w:t xml:space="preserve">took leadership to </w:t>
            </w:r>
            <w:r w:rsidR="00C84C5D">
              <w:rPr>
                <w:rFonts w:ascii="Helvetica" w:eastAsia="Times New Roman" w:hAnsi="Helvetica"/>
                <w:color w:val="222222"/>
              </w:rPr>
              <w:t>initiate</w:t>
            </w:r>
            <w:r w:rsidR="005F5DC9">
              <w:rPr>
                <w:rFonts w:ascii="Helvetica" w:eastAsia="Times New Roman" w:hAnsi="Helvetica"/>
                <w:color w:val="222222"/>
              </w:rPr>
              <w:t xml:space="preserve"> at the beginning of the school year</w:t>
            </w:r>
            <w:r w:rsidR="00C84C5D">
              <w:rPr>
                <w:rFonts w:ascii="Helvetica" w:eastAsia="Times New Roman" w:hAnsi="Helvetica"/>
                <w:color w:val="222222"/>
              </w:rPr>
              <w:t xml:space="preserve"> a video for her</w:t>
            </w:r>
            <w:r w:rsidR="005F5DC9">
              <w:rPr>
                <w:rFonts w:ascii="Helvetica" w:eastAsia="Times New Roman" w:hAnsi="Helvetica"/>
                <w:color w:val="222222"/>
              </w:rPr>
              <w:t>,</w:t>
            </w:r>
            <w:r w:rsidR="00C84C5D">
              <w:rPr>
                <w:rFonts w:ascii="Helvetica" w:eastAsia="Times New Roman" w:hAnsi="Helvetica"/>
                <w:color w:val="222222"/>
              </w:rPr>
              <w:t xml:space="preserve"> and later our group together worked on the school wide walk and fundraiser</w:t>
            </w:r>
            <w:r w:rsidR="005F5DC9">
              <w:rPr>
                <w:rFonts w:ascii="Helvetica" w:eastAsia="Times New Roman" w:hAnsi="Helvetica"/>
                <w:color w:val="222222"/>
              </w:rPr>
              <w:t xml:space="preserve"> going business to business for fundraising</w:t>
            </w:r>
            <w:r w:rsidR="00C84C5D">
              <w:rPr>
                <w:rFonts w:ascii="Helvetica" w:eastAsia="Times New Roman" w:hAnsi="Helvetica"/>
                <w:color w:val="222222"/>
              </w:rPr>
              <w:t>.</w:t>
            </w:r>
          </w:p>
          <w:p w:rsidR="00C84C5D" w:rsidRDefault="00C84C5D" w:rsidP="004A57E8">
            <w:pPr>
              <w:pStyle w:val="ListBullet"/>
              <w:numPr>
                <w:ilvl w:val="0"/>
                <w:numId w:val="0"/>
              </w:numPr>
              <w:spacing w:after="0" w:line="240" w:lineRule="auto"/>
              <w:ind w:left="1080"/>
              <w:rPr>
                <w:rFonts w:ascii="Helvetica" w:eastAsia="Times New Roman" w:hAnsi="Helvetica"/>
                <w:color w:val="222222"/>
              </w:rPr>
            </w:pPr>
          </w:p>
          <w:p w:rsidR="00870B46" w:rsidRPr="005F5DC9" w:rsidRDefault="00870B46" w:rsidP="00C84C5D">
            <w:pPr>
              <w:pStyle w:val="ListBullet"/>
              <w:numPr>
                <w:ilvl w:val="0"/>
                <w:numId w:val="0"/>
              </w:numPr>
              <w:spacing w:after="0" w:line="240" w:lineRule="auto"/>
              <w:ind w:left="1080"/>
              <w:rPr>
                <w:rFonts w:ascii="Helvetica" w:eastAsia="Times New Roman" w:hAnsi="Helvetica"/>
                <w:i/>
                <w:color w:val="222222"/>
              </w:rPr>
            </w:pPr>
            <w:r w:rsidRPr="005F5DC9">
              <w:rPr>
                <w:rFonts w:ascii="Helvetica" w:eastAsia="Times New Roman" w:hAnsi="Helvetica"/>
                <w:i/>
                <w:color w:val="222222"/>
              </w:rPr>
              <w:t xml:space="preserve">     </w:t>
            </w:r>
            <w:r w:rsidR="005F5DC9">
              <w:rPr>
                <w:rFonts w:ascii="Helvetica" w:eastAsia="Times New Roman" w:hAnsi="Helvetica"/>
                <w:i/>
                <w:color w:val="222222"/>
                <w:u w:val="single"/>
              </w:rPr>
              <w:t>Example</w:t>
            </w:r>
            <w:r w:rsidRPr="005F5DC9">
              <w:rPr>
                <w:rFonts w:ascii="Helvetica" w:eastAsia="Times New Roman" w:hAnsi="Helvetica"/>
                <w:i/>
                <w:color w:val="222222"/>
              </w:rPr>
              <w:t>:</w:t>
            </w:r>
          </w:p>
          <w:p w:rsidR="00870B46" w:rsidRDefault="00870B46" w:rsidP="00C84C5D">
            <w:pPr>
              <w:pStyle w:val="ListBullet"/>
              <w:numPr>
                <w:ilvl w:val="0"/>
                <w:numId w:val="0"/>
              </w:numPr>
              <w:spacing w:after="0" w:line="240" w:lineRule="auto"/>
              <w:ind w:left="1080"/>
              <w:rPr>
                <w:rFonts w:ascii="Helvetica" w:eastAsia="Times New Roman" w:hAnsi="Helvetica"/>
                <w:color w:val="222222"/>
              </w:rPr>
            </w:pPr>
          </w:p>
          <w:p w:rsidR="00C84C5D" w:rsidRDefault="00566FB7" w:rsidP="00C84C5D">
            <w:pPr>
              <w:pStyle w:val="ListBullet"/>
              <w:numPr>
                <w:ilvl w:val="0"/>
                <w:numId w:val="0"/>
              </w:numPr>
              <w:spacing w:after="0" w:line="240" w:lineRule="auto"/>
              <w:ind w:left="1080"/>
              <w:rPr>
                <w:rFonts w:ascii="Helvetica" w:eastAsia="Times New Roman" w:hAnsi="Helvetica"/>
                <w:color w:val="222222"/>
              </w:rPr>
            </w:pPr>
            <w:r>
              <w:rPr>
                <w:rFonts w:ascii="Helvetica" w:eastAsia="Times New Roman" w:hAnsi="Helvetica"/>
                <w:color w:val="222222"/>
              </w:rPr>
              <w:t xml:space="preserve">- </w:t>
            </w:r>
            <w:r w:rsidR="00C84C5D">
              <w:rPr>
                <w:rFonts w:ascii="Helvetica" w:eastAsia="Times New Roman" w:hAnsi="Helvetica"/>
                <w:color w:val="222222"/>
              </w:rPr>
              <w:t xml:space="preserve">Here is an article </w:t>
            </w:r>
            <w:r w:rsidR="00870B46">
              <w:rPr>
                <w:rFonts w:ascii="Helvetica" w:eastAsia="Times New Roman" w:hAnsi="Helvetica"/>
                <w:color w:val="222222"/>
              </w:rPr>
              <w:t xml:space="preserve">excerpt </w:t>
            </w:r>
            <w:r w:rsidR="00C84C5D">
              <w:rPr>
                <w:rFonts w:ascii="Helvetica" w:eastAsia="Times New Roman" w:hAnsi="Helvetica"/>
                <w:color w:val="222222"/>
              </w:rPr>
              <w:t>on this</w:t>
            </w:r>
            <w:r w:rsidR="00870B46">
              <w:rPr>
                <w:rFonts w:ascii="Helvetica" w:eastAsia="Times New Roman" w:hAnsi="Helvetica"/>
                <w:color w:val="222222"/>
              </w:rPr>
              <w:t xml:space="preserve"> from a district newsletter to the community (some video </w:t>
            </w:r>
            <w:r w:rsidR="005F5DC9">
              <w:rPr>
                <w:rFonts w:ascii="Helvetica" w:eastAsia="Times New Roman" w:hAnsi="Helvetica"/>
                <w:color w:val="222222"/>
              </w:rPr>
              <w:t xml:space="preserve">highlights included </w:t>
            </w:r>
            <w:r w:rsidR="00870B46">
              <w:rPr>
                <w:rFonts w:ascii="Helvetica" w:eastAsia="Times New Roman" w:hAnsi="Helvetica"/>
                <w:color w:val="222222"/>
              </w:rPr>
              <w:t>in a link further below under 6th grade)</w:t>
            </w:r>
            <w:r w:rsidR="00C84C5D">
              <w:rPr>
                <w:rFonts w:ascii="Helvetica" w:eastAsia="Times New Roman" w:hAnsi="Helvetica"/>
                <w:color w:val="222222"/>
              </w:rPr>
              <w:t>:</w:t>
            </w:r>
          </w:p>
          <w:p w:rsidR="00870B46" w:rsidRDefault="00870B46" w:rsidP="00C84C5D">
            <w:pPr>
              <w:pStyle w:val="ListBullet"/>
              <w:numPr>
                <w:ilvl w:val="0"/>
                <w:numId w:val="0"/>
              </w:numPr>
              <w:spacing w:after="0" w:line="240" w:lineRule="auto"/>
              <w:ind w:left="1080"/>
              <w:rPr>
                <w:rFonts w:ascii="Helvetica" w:eastAsia="Times New Roman" w:hAnsi="Helvetica"/>
                <w:color w:val="222222"/>
              </w:rPr>
            </w:pPr>
          </w:p>
          <w:p w:rsidR="00870B46" w:rsidRDefault="00C84C5D" w:rsidP="00870B46">
            <w:pPr>
              <w:pStyle w:val="ListBullet"/>
              <w:numPr>
                <w:ilvl w:val="0"/>
                <w:numId w:val="0"/>
              </w:numPr>
              <w:spacing w:after="0" w:line="240" w:lineRule="auto"/>
              <w:ind w:left="1080"/>
              <w:rPr>
                <w:rFonts w:ascii="Helvetica" w:eastAsia="Times New Roman" w:hAnsi="Helvetica"/>
                <w:b/>
                <w:bCs/>
                <w:color w:val="1D2228"/>
                <w:lang w:eastAsia="en-US"/>
              </w:rPr>
            </w:pPr>
            <w:r w:rsidRPr="00C84C5D">
              <w:rPr>
                <w:rFonts w:ascii="Helvetica" w:eastAsia="Times New Roman" w:hAnsi="Helvetica"/>
                <w:b/>
                <w:bCs/>
                <w:color w:val="1D2228"/>
                <w:lang w:eastAsia="en-US"/>
              </w:rPr>
              <w:t>Compassionate Leadership Helps to Benefit Fellow Student:</w:t>
            </w:r>
            <w:r w:rsidR="00870B46">
              <w:rPr>
                <w:rFonts w:ascii="Helvetica" w:eastAsia="Times New Roman" w:hAnsi="Helvetica"/>
                <w:b/>
                <w:bCs/>
                <w:color w:val="1D2228"/>
                <w:lang w:eastAsia="en-US"/>
              </w:rPr>
              <w:t xml:space="preserve">  </w:t>
            </w:r>
          </w:p>
          <w:p w:rsidR="00C84C5D" w:rsidRPr="00C84C5D" w:rsidRDefault="00C84C5D" w:rsidP="00870B46">
            <w:pPr>
              <w:pStyle w:val="ListBullet"/>
              <w:numPr>
                <w:ilvl w:val="0"/>
                <w:numId w:val="0"/>
              </w:numPr>
              <w:spacing w:after="0" w:line="240" w:lineRule="auto"/>
              <w:ind w:left="1080"/>
              <w:rPr>
                <w:rFonts w:ascii="Helvetica" w:eastAsia="Times New Roman" w:hAnsi="Helvetica"/>
                <w:color w:val="1D2228"/>
                <w:lang w:eastAsia="en-US"/>
              </w:rPr>
            </w:pPr>
            <w:r w:rsidRPr="00C84C5D">
              <w:rPr>
                <w:rFonts w:ascii="Helvetica" w:eastAsia="Times New Roman" w:hAnsi="Helvetica"/>
                <w:color w:val="1D2228"/>
                <w:lang w:eastAsia="en-US"/>
              </w:rPr>
              <w:t xml:space="preserve">At Mason Elementary, four 5th grade students coordinated a fundraiser in April for fellow student McKenna Schummer, who is fighting a rare cancer. Kavil Amin, Andrew Delzer, Vedant Gupta, and Beck Silver came up with the idea after making a </w:t>
            </w:r>
            <w:r w:rsidRPr="00C84C5D">
              <w:rPr>
                <w:rFonts w:ascii="Helvetica" w:eastAsia="Times New Roman" w:hAnsi="Helvetica"/>
                <w:color w:val="1D2228"/>
                <w:lang w:eastAsia="en-US"/>
              </w:rPr>
              <w:lastRenderedPageBreak/>
              <w:t>video for McKenna earlier this year, featuring her favorite songs, foods and interests. Wanting to do more, they coordinated “A Mile for McKenna” with a goal of raising $1,000 for McKenna’s family. Both Cook and Mason students walked and raised $6,000! As the fundraising goal was reached, each grade level got to “pie face a teacher.” These four students came up with the idea, made fliers that went home, made announcements, organized the event and contacted business in Grand Blanc for donations. </w:t>
            </w:r>
          </w:p>
          <w:p w:rsidR="001D4B4D" w:rsidRPr="00DE37D6" w:rsidRDefault="001D4B4D" w:rsidP="00E810A2">
            <w:pPr>
              <w:pStyle w:val="ListBullet"/>
              <w:numPr>
                <w:ilvl w:val="0"/>
                <w:numId w:val="0"/>
              </w:numPr>
              <w:spacing w:after="0" w:line="240" w:lineRule="auto"/>
            </w:pPr>
          </w:p>
          <w:p w:rsidR="004A57E8" w:rsidRPr="004A57E8" w:rsidRDefault="004A57E8" w:rsidP="004A57E8">
            <w:pPr>
              <w:pStyle w:val="ListBullet"/>
              <w:numPr>
                <w:ilvl w:val="0"/>
                <w:numId w:val="0"/>
              </w:numPr>
              <w:spacing w:after="0" w:line="240" w:lineRule="auto"/>
              <w:ind w:left="1080"/>
              <w:rPr>
                <w:b/>
              </w:rPr>
            </w:pPr>
            <w:r w:rsidRPr="004A57E8">
              <w:rPr>
                <w:rFonts w:ascii="Helvetica" w:eastAsia="Times New Roman" w:hAnsi="Helvetica"/>
                <w:b/>
                <w:color w:val="222222"/>
              </w:rPr>
              <w:t xml:space="preserve">* </w:t>
            </w:r>
            <w:r>
              <w:rPr>
                <w:rFonts w:ascii="Helvetica" w:eastAsia="Times New Roman" w:hAnsi="Helvetica"/>
                <w:b/>
                <w:color w:val="222222"/>
              </w:rPr>
              <w:t xml:space="preserve"> </w:t>
            </w:r>
            <w:r w:rsidR="00B6238C" w:rsidRPr="004A57E8">
              <w:rPr>
                <w:rFonts w:ascii="Helvetica" w:eastAsia="Times New Roman" w:hAnsi="Helvetica"/>
                <w:b/>
                <w:color w:val="222222"/>
              </w:rPr>
              <w:t>6</w:t>
            </w:r>
            <w:r w:rsidR="00B6238C" w:rsidRPr="004A57E8">
              <w:rPr>
                <w:rFonts w:ascii="Helvetica" w:eastAsia="Times New Roman" w:hAnsi="Helvetica"/>
                <w:b/>
                <w:color w:val="222222"/>
                <w:vertAlign w:val="superscript"/>
              </w:rPr>
              <w:t>th</w:t>
            </w:r>
            <w:r w:rsidR="00DE37D6" w:rsidRPr="004A57E8">
              <w:rPr>
                <w:rFonts w:ascii="Helvetica" w:eastAsia="Times New Roman" w:hAnsi="Helvetica"/>
                <w:b/>
                <w:color w:val="222222"/>
              </w:rPr>
              <w:t xml:space="preserve"> grade</w:t>
            </w:r>
            <w:r w:rsidR="00B6238C" w:rsidRPr="004A57E8">
              <w:rPr>
                <w:rFonts w:ascii="Helvetica" w:eastAsia="Times New Roman" w:hAnsi="Helvetica"/>
                <w:b/>
                <w:color w:val="222222"/>
              </w:rPr>
              <w:t>:</w:t>
            </w:r>
          </w:p>
          <w:p w:rsidR="004A57E8" w:rsidRDefault="004A57E8" w:rsidP="004A57E8">
            <w:pPr>
              <w:pStyle w:val="ListBullet"/>
              <w:numPr>
                <w:ilvl w:val="0"/>
                <w:numId w:val="0"/>
              </w:numPr>
              <w:spacing w:after="0" w:line="240" w:lineRule="auto"/>
              <w:ind w:left="1080"/>
              <w:rPr>
                <w:rFonts w:ascii="Helvetica" w:eastAsia="Times New Roman" w:hAnsi="Helvetica"/>
                <w:color w:val="222222"/>
              </w:rPr>
            </w:pPr>
          </w:p>
          <w:p w:rsidR="00870B46" w:rsidRDefault="000B499D" w:rsidP="004A57E8">
            <w:pPr>
              <w:pStyle w:val="ListBullet"/>
              <w:numPr>
                <w:ilvl w:val="0"/>
                <w:numId w:val="0"/>
              </w:numPr>
              <w:spacing w:after="0" w:line="240" w:lineRule="auto"/>
              <w:ind w:left="1080"/>
              <w:rPr>
                <w:rFonts w:ascii="Helvetica" w:eastAsia="Times New Roman" w:hAnsi="Helvetica"/>
                <w:color w:val="222222"/>
              </w:rPr>
            </w:pPr>
            <w:r>
              <w:rPr>
                <w:rFonts w:ascii="Helvetica" w:eastAsia="Times New Roman" w:hAnsi="Helvetica"/>
                <w:color w:val="222222"/>
              </w:rPr>
              <w:t xml:space="preserve">I </w:t>
            </w:r>
            <w:r w:rsidR="001D4B4D">
              <w:rPr>
                <w:rFonts w:ascii="Helvetica" w:eastAsia="Times New Roman" w:hAnsi="Helvetica"/>
                <w:color w:val="222222"/>
              </w:rPr>
              <w:t xml:space="preserve">started to accelerate in the educational curriculum through an experimental seat time waiver to do all online classes including </w:t>
            </w:r>
            <w:r w:rsidR="005F5DC9">
              <w:rPr>
                <w:rFonts w:ascii="Helvetica" w:eastAsia="Times New Roman" w:hAnsi="Helvetica"/>
                <w:color w:val="222222"/>
              </w:rPr>
              <w:t>some</w:t>
            </w:r>
            <w:r w:rsidR="001D4B4D">
              <w:rPr>
                <w:rFonts w:ascii="Helvetica" w:eastAsia="Times New Roman" w:hAnsi="Helvetica"/>
                <w:color w:val="222222"/>
              </w:rPr>
              <w:t xml:space="preserve"> high school subjects</w:t>
            </w:r>
            <w:r w:rsidR="005F5DC9">
              <w:rPr>
                <w:rFonts w:ascii="Helvetica" w:eastAsia="Times New Roman" w:hAnsi="Helvetica"/>
                <w:color w:val="222222"/>
              </w:rPr>
              <w:t xml:space="preserve"> </w:t>
            </w:r>
            <w:r w:rsidR="00FA3EE9">
              <w:rPr>
                <w:rFonts w:ascii="Helvetica" w:eastAsia="Times New Roman" w:hAnsi="Helvetica"/>
                <w:color w:val="222222"/>
              </w:rPr>
              <w:t xml:space="preserve">like Expository Writing and IPS </w:t>
            </w:r>
            <w:r w:rsidR="005F5DC9">
              <w:rPr>
                <w:rFonts w:ascii="Helvetica" w:eastAsia="Times New Roman" w:hAnsi="Helvetica"/>
                <w:color w:val="222222"/>
              </w:rPr>
              <w:t>3 years or more above grade level</w:t>
            </w:r>
            <w:r w:rsidR="001D4B4D">
              <w:rPr>
                <w:rFonts w:ascii="Helvetica" w:eastAsia="Times New Roman" w:hAnsi="Helvetica"/>
                <w:color w:val="222222"/>
              </w:rPr>
              <w:t>.  I also started to form the roots of my business by calling University Presidents</w:t>
            </w:r>
            <w:r w:rsidR="005F5DC9">
              <w:rPr>
                <w:rFonts w:ascii="Helvetica" w:eastAsia="Times New Roman" w:hAnsi="Helvetica"/>
                <w:color w:val="222222"/>
              </w:rPr>
              <w:t xml:space="preserve"> persistently eventually </w:t>
            </w:r>
            <w:r w:rsidR="001D4B4D">
              <w:rPr>
                <w:rFonts w:ascii="Helvetica" w:eastAsia="Times New Roman" w:hAnsi="Helvetica"/>
                <w:color w:val="222222"/>
              </w:rPr>
              <w:t>getting help</w:t>
            </w:r>
            <w:r w:rsidR="005F5DC9">
              <w:rPr>
                <w:rFonts w:ascii="Helvetica" w:eastAsia="Times New Roman" w:hAnsi="Helvetica"/>
                <w:color w:val="222222"/>
              </w:rPr>
              <w:t xml:space="preserve"> despite the long odds</w:t>
            </w:r>
            <w:r w:rsidR="001D4B4D">
              <w:rPr>
                <w:rFonts w:ascii="Helvetica" w:eastAsia="Times New Roman" w:hAnsi="Helvetica"/>
                <w:color w:val="222222"/>
              </w:rPr>
              <w:t xml:space="preserve"> with access to the NCAA Tournament</w:t>
            </w:r>
            <w:r w:rsidR="005F5DC9">
              <w:rPr>
                <w:rFonts w:ascii="Helvetica" w:eastAsia="Times New Roman" w:hAnsi="Helvetica"/>
                <w:color w:val="222222"/>
              </w:rPr>
              <w:t xml:space="preserve"> covering the entire tournament first 2 rounds </w:t>
            </w:r>
            <w:r w:rsidR="001D4B4D">
              <w:rPr>
                <w:rFonts w:ascii="Helvetica" w:eastAsia="Times New Roman" w:hAnsi="Helvetica"/>
                <w:color w:val="222222"/>
              </w:rPr>
              <w:t xml:space="preserve">over 4 days.  Additionally, I </w:t>
            </w:r>
            <w:r>
              <w:rPr>
                <w:rFonts w:ascii="Helvetica" w:eastAsia="Times New Roman" w:hAnsi="Helvetica"/>
                <w:color w:val="222222"/>
              </w:rPr>
              <w:t>d</w:t>
            </w:r>
            <w:r w:rsidR="00DE37D6" w:rsidRPr="00DE37D6">
              <w:rPr>
                <w:rFonts w:ascii="Helvetica" w:eastAsia="Times New Roman" w:hAnsi="Helvetica"/>
                <w:color w:val="222222"/>
              </w:rPr>
              <w:t xml:space="preserve">id a </w:t>
            </w:r>
            <w:r w:rsidR="001D4B4D">
              <w:rPr>
                <w:rFonts w:ascii="Helvetica" w:eastAsia="Times New Roman" w:hAnsi="Helvetica"/>
                <w:color w:val="222222"/>
              </w:rPr>
              <w:t>long live phone</w:t>
            </w:r>
            <w:r w:rsidR="00DE37D6" w:rsidRPr="00DE37D6">
              <w:rPr>
                <w:rFonts w:ascii="Helvetica" w:eastAsia="Times New Roman" w:hAnsi="Helvetica"/>
                <w:color w:val="222222"/>
              </w:rPr>
              <w:t xml:space="preserve"> interview with sports mogul Brandon Steiner on his national show</w:t>
            </w:r>
            <w:r>
              <w:rPr>
                <w:rFonts w:ascii="Helvetica" w:eastAsia="Times New Roman" w:hAnsi="Helvetica"/>
                <w:color w:val="222222"/>
              </w:rPr>
              <w:t>.</w:t>
            </w:r>
            <w:r w:rsidR="00870B46">
              <w:rPr>
                <w:rFonts w:ascii="Helvetica" w:eastAsia="Times New Roman" w:hAnsi="Helvetica"/>
                <w:color w:val="222222"/>
              </w:rPr>
              <w:t xml:space="preserve">  </w:t>
            </w:r>
          </w:p>
          <w:p w:rsidR="00870B46" w:rsidRDefault="00870B46" w:rsidP="004A57E8">
            <w:pPr>
              <w:pStyle w:val="ListBullet"/>
              <w:numPr>
                <w:ilvl w:val="0"/>
                <w:numId w:val="0"/>
              </w:numPr>
              <w:spacing w:after="0" w:line="240" w:lineRule="auto"/>
              <w:ind w:left="1080"/>
              <w:rPr>
                <w:rFonts w:ascii="Helvetica" w:eastAsia="Times New Roman" w:hAnsi="Helvetica"/>
                <w:color w:val="222222"/>
              </w:rPr>
            </w:pPr>
          </w:p>
          <w:p w:rsidR="00DE37D6" w:rsidRPr="00870B46" w:rsidRDefault="00870B46" w:rsidP="004A57E8">
            <w:pPr>
              <w:pStyle w:val="ListBullet"/>
              <w:numPr>
                <w:ilvl w:val="0"/>
                <w:numId w:val="0"/>
              </w:numPr>
              <w:spacing w:after="0" w:line="240" w:lineRule="auto"/>
              <w:ind w:left="1080"/>
              <w:rPr>
                <w:rFonts w:ascii="Helvetica" w:eastAsia="Times New Roman" w:hAnsi="Helvetica"/>
                <w:color w:val="222222"/>
              </w:rPr>
            </w:pPr>
            <w:r>
              <w:rPr>
                <w:rFonts w:ascii="Helvetica" w:eastAsia="Times New Roman" w:hAnsi="Helvetica"/>
                <w:color w:val="222222"/>
              </w:rPr>
              <w:t xml:space="preserve">I also worked with my sister on 2 projects.  One was a Design for Change volunteer project </w:t>
            </w:r>
            <w:r w:rsidR="000153F0">
              <w:rPr>
                <w:rFonts w:ascii="Helvetica" w:eastAsia="Times New Roman" w:hAnsi="Helvetica"/>
                <w:color w:val="222222"/>
              </w:rPr>
              <w:t>communicating</w:t>
            </w:r>
            <w:r>
              <w:rPr>
                <w:rFonts w:ascii="Helvetica" w:eastAsia="Times New Roman" w:hAnsi="Helvetica"/>
                <w:color w:val="222222"/>
              </w:rPr>
              <w:t xml:space="preserve"> </w:t>
            </w:r>
            <w:r w:rsidR="00E810A2">
              <w:rPr>
                <w:rFonts w:ascii="Helvetica" w:eastAsia="Times New Roman" w:hAnsi="Helvetica"/>
                <w:color w:val="222222"/>
              </w:rPr>
              <w:t>our</w:t>
            </w:r>
            <w:r>
              <w:rPr>
                <w:rFonts w:ascii="Helvetica" w:eastAsia="Times New Roman" w:hAnsi="Helvetica"/>
                <w:color w:val="222222"/>
              </w:rPr>
              <w:t xml:space="preserve"> work with the homeless, environment, and </w:t>
            </w:r>
            <w:r w:rsidR="00E810A2">
              <w:rPr>
                <w:rFonts w:ascii="Helvetica" w:eastAsia="Times New Roman" w:hAnsi="Helvetica"/>
                <w:color w:val="222222"/>
              </w:rPr>
              <w:t>the</w:t>
            </w:r>
            <w:r>
              <w:rPr>
                <w:rFonts w:ascii="Helvetica" w:eastAsia="Times New Roman" w:hAnsi="Helvetica"/>
                <w:color w:val="222222"/>
              </w:rPr>
              <w:t xml:space="preserve"> help for my canc</w:t>
            </w:r>
            <w:r w:rsidRPr="00870B46">
              <w:rPr>
                <w:rFonts w:ascii="Helvetica" w:eastAsia="Times New Roman" w:hAnsi="Helvetica"/>
                <w:color w:val="222222"/>
              </w:rPr>
              <w:t xml:space="preserve">er classmate.  The other was a partnership exploration with a cruise line where we created a video to engage kids </w:t>
            </w:r>
            <w:r w:rsidR="000153F0" w:rsidRPr="00870B46">
              <w:rPr>
                <w:rFonts w:ascii="Helvetica" w:eastAsia="Times New Roman" w:hAnsi="Helvetica"/>
                <w:color w:val="222222"/>
              </w:rPr>
              <w:t>showcasing</w:t>
            </w:r>
            <w:r w:rsidRPr="00870B46">
              <w:rPr>
                <w:rFonts w:ascii="Helvetica" w:eastAsia="Times New Roman" w:hAnsi="Helvetica"/>
                <w:color w:val="222222"/>
              </w:rPr>
              <w:t xml:space="preserve"> some hosting / writing / producing:  </w:t>
            </w:r>
          </w:p>
          <w:p w:rsidR="00870B46" w:rsidRPr="00870B46" w:rsidRDefault="00870B46" w:rsidP="004A57E8">
            <w:pPr>
              <w:pStyle w:val="ListBullet"/>
              <w:numPr>
                <w:ilvl w:val="0"/>
                <w:numId w:val="0"/>
              </w:numPr>
              <w:spacing w:after="0" w:line="240" w:lineRule="auto"/>
              <w:ind w:left="1080"/>
              <w:rPr>
                <w:rFonts w:ascii="Helvetica" w:eastAsia="Times New Roman" w:hAnsi="Helvetica"/>
                <w:color w:val="222222"/>
              </w:rPr>
            </w:pPr>
          </w:p>
          <w:p w:rsidR="00870B46" w:rsidRPr="005F5DC9" w:rsidRDefault="005F5DC9" w:rsidP="00870B46">
            <w:pPr>
              <w:pStyle w:val="ListBullet"/>
              <w:numPr>
                <w:ilvl w:val="0"/>
                <w:numId w:val="0"/>
              </w:numPr>
              <w:spacing w:after="0" w:line="240" w:lineRule="auto"/>
              <w:ind w:left="1080"/>
              <w:rPr>
                <w:rFonts w:ascii="Helvetica" w:eastAsia="Times New Roman" w:hAnsi="Helvetica"/>
                <w:i/>
                <w:color w:val="222222"/>
              </w:rPr>
            </w:pPr>
            <w:r w:rsidRPr="005F5DC9">
              <w:rPr>
                <w:rFonts w:ascii="Helvetica" w:eastAsia="Times New Roman" w:hAnsi="Helvetica"/>
                <w:color w:val="222222"/>
              </w:rPr>
              <w:t xml:space="preserve">   </w:t>
            </w:r>
            <w:r w:rsidR="0048645C">
              <w:rPr>
                <w:rFonts w:ascii="Helvetica" w:eastAsia="Times New Roman" w:hAnsi="Helvetica"/>
                <w:color w:val="222222"/>
              </w:rPr>
              <w:t xml:space="preserve">  </w:t>
            </w:r>
            <w:r>
              <w:rPr>
                <w:rFonts w:ascii="Helvetica" w:eastAsia="Times New Roman" w:hAnsi="Helvetica"/>
                <w:i/>
                <w:color w:val="222222"/>
                <w:u w:val="single"/>
              </w:rPr>
              <w:t>Examples</w:t>
            </w:r>
            <w:r w:rsidR="00870B46" w:rsidRPr="005F5DC9">
              <w:rPr>
                <w:rFonts w:ascii="Helvetica" w:eastAsia="Times New Roman" w:hAnsi="Helvetica"/>
                <w:i/>
                <w:color w:val="222222"/>
              </w:rPr>
              <w:t>:</w:t>
            </w:r>
          </w:p>
          <w:p w:rsidR="00870B46" w:rsidRDefault="00870B46" w:rsidP="00870B46">
            <w:pPr>
              <w:pStyle w:val="ListBullet"/>
              <w:numPr>
                <w:ilvl w:val="0"/>
                <w:numId w:val="0"/>
              </w:numPr>
              <w:spacing w:after="0" w:line="240" w:lineRule="auto"/>
              <w:ind w:left="1080"/>
              <w:rPr>
                <w:rFonts w:ascii="Helvetica" w:eastAsia="Times New Roman" w:hAnsi="Helvetica"/>
                <w:color w:val="222222"/>
              </w:rPr>
            </w:pP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r>
              <w:rPr>
                <w:rFonts w:ascii="Helvetica" w:eastAsia="Times New Roman" w:hAnsi="Helvetica"/>
                <w:color w:val="auto"/>
                <w:lang w:eastAsia="en-US"/>
              </w:rPr>
              <w:t xml:space="preserve">- </w:t>
            </w:r>
            <w:r w:rsidR="00870B46" w:rsidRPr="00870B46">
              <w:rPr>
                <w:rFonts w:ascii="Helvetica" w:eastAsia="Times New Roman" w:hAnsi="Helvetica"/>
                <w:color w:val="auto"/>
                <w:lang w:eastAsia="en-US"/>
              </w:rPr>
              <w:t xml:space="preserve">Design for Change volunteer project competition </w:t>
            </w:r>
            <w:r w:rsidR="00E810A2">
              <w:rPr>
                <w:rFonts w:ascii="Helvetica" w:eastAsia="Times New Roman" w:hAnsi="Helvetica"/>
                <w:color w:val="auto"/>
                <w:lang w:eastAsia="en-US"/>
              </w:rPr>
              <w:t>project (includes 5th grade clips)</w:t>
            </w:r>
            <w:r w:rsidR="00870B46" w:rsidRPr="00870B46">
              <w:rPr>
                <w:rFonts w:ascii="Helvetica" w:eastAsia="Times New Roman" w:hAnsi="Helvetica"/>
                <w:color w:val="auto"/>
                <w:lang w:eastAsia="en-US"/>
              </w:rPr>
              <w:t>:</w:t>
            </w: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p>
          <w:p w:rsidR="00870B46" w:rsidRDefault="00C02438" w:rsidP="00566FB7">
            <w:pPr>
              <w:pStyle w:val="ListBullet"/>
              <w:numPr>
                <w:ilvl w:val="0"/>
                <w:numId w:val="0"/>
              </w:numPr>
              <w:spacing w:after="0" w:line="240" w:lineRule="auto"/>
              <w:ind w:left="1080"/>
              <w:rPr>
                <w:rFonts w:ascii="Helvetica" w:eastAsia="Times New Roman" w:hAnsi="Helvetica"/>
                <w:color w:val="auto"/>
                <w:lang w:eastAsia="en-US"/>
              </w:rPr>
            </w:pPr>
            <w:hyperlink r:id="rId14" w:tgtFrame="_blank" w:history="1">
              <w:r w:rsidR="00870B46" w:rsidRPr="00870B46">
                <w:rPr>
                  <w:rFonts w:ascii="Helvetica" w:eastAsia="Times New Roman" w:hAnsi="Helvetica"/>
                  <w:color w:val="338FE9"/>
                  <w:u w:val="single"/>
                  <w:lang w:eastAsia="en-US"/>
                </w:rPr>
                <w:t>https://www.youtube.com/watch?v=kJGucbMYcYY&amp;feature=youtu.be</w:t>
              </w:r>
            </w:hyperlink>
            <w:r w:rsidR="00870B46">
              <w:rPr>
                <w:rFonts w:ascii="Helvetica" w:eastAsia="Times New Roman" w:hAnsi="Helvetica"/>
                <w:color w:val="auto"/>
                <w:lang w:eastAsia="en-US"/>
              </w:rPr>
              <w:t xml:space="preserve">  </w:t>
            </w:r>
          </w:p>
          <w:p w:rsidR="00870B46" w:rsidRDefault="00870B46" w:rsidP="00870B46">
            <w:pPr>
              <w:pStyle w:val="ListBullet"/>
              <w:numPr>
                <w:ilvl w:val="0"/>
                <w:numId w:val="0"/>
              </w:numPr>
              <w:spacing w:after="0" w:line="240" w:lineRule="auto"/>
              <w:ind w:left="1080"/>
              <w:rPr>
                <w:rFonts w:ascii="Helvetica" w:eastAsia="Times New Roman" w:hAnsi="Helvetica"/>
                <w:color w:val="auto"/>
                <w:lang w:eastAsia="en-US"/>
              </w:rPr>
            </w:pP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r>
              <w:rPr>
                <w:rFonts w:ascii="Helvetica" w:eastAsia="Times New Roman" w:hAnsi="Helvetica"/>
                <w:color w:val="auto"/>
                <w:lang w:eastAsia="en-US"/>
              </w:rPr>
              <w:t>- Cruise video:</w:t>
            </w: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p>
          <w:p w:rsidR="00870B46" w:rsidRDefault="00C02438" w:rsidP="00566FB7">
            <w:pPr>
              <w:pStyle w:val="ListBullet"/>
              <w:numPr>
                <w:ilvl w:val="0"/>
                <w:numId w:val="0"/>
              </w:numPr>
              <w:spacing w:after="0" w:line="240" w:lineRule="auto"/>
              <w:ind w:left="1080"/>
              <w:rPr>
                <w:rFonts w:ascii="Helvetica" w:eastAsia="Times New Roman" w:hAnsi="Helvetica"/>
                <w:color w:val="auto"/>
                <w:lang w:eastAsia="en-US"/>
              </w:rPr>
            </w:pPr>
            <w:hyperlink r:id="rId15" w:tgtFrame="_blank" w:history="1">
              <w:r w:rsidR="00870B46" w:rsidRPr="00870B46">
                <w:rPr>
                  <w:rFonts w:ascii="Helvetica" w:eastAsia="Times New Roman" w:hAnsi="Helvetica"/>
                  <w:color w:val="196AD4"/>
                  <w:u w:val="single"/>
                  <w:lang w:eastAsia="en-US"/>
                </w:rPr>
                <w:t>https://www.youtube.com/watch?v=Ax53xH7K-lk</w:t>
              </w:r>
            </w:hyperlink>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p>
          <w:p w:rsidR="0066699A" w:rsidRDefault="00566FB7" w:rsidP="00566FB7">
            <w:pPr>
              <w:pStyle w:val="ListBullet"/>
              <w:numPr>
                <w:ilvl w:val="0"/>
                <w:numId w:val="0"/>
              </w:numPr>
              <w:spacing w:after="0" w:line="240" w:lineRule="auto"/>
              <w:ind w:left="1080"/>
              <w:rPr>
                <w:rFonts w:ascii="Helvetica" w:eastAsia="Times New Roman" w:hAnsi="Helvetica"/>
                <w:color w:val="auto"/>
                <w:lang w:eastAsia="en-US"/>
              </w:rPr>
            </w:pPr>
            <w:r>
              <w:rPr>
                <w:rFonts w:ascii="Helvetica" w:eastAsia="Times New Roman" w:hAnsi="Helvetica"/>
                <w:color w:val="auto"/>
                <w:lang w:eastAsia="en-US"/>
              </w:rPr>
              <w:t>- Brandon Steiner sports mogul national show – Fast forward to just before 36 minute mark on this:</w:t>
            </w:r>
            <w:r w:rsidR="0066699A">
              <w:rPr>
                <w:rFonts w:ascii="Helvetica" w:eastAsia="Times New Roman" w:hAnsi="Helvetica"/>
                <w:color w:val="auto"/>
                <w:lang w:eastAsia="en-US"/>
              </w:rPr>
              <w:t xml:space="preserve">  </w:t>
            </w:r>
          </w:p>
          <w:p w:rsidR="0066699A" w:rsidRDefault="0066699A" w:rsidP="00566FB7">
            <w:pPr>
              <w:pStyle w:val="ListBullet"/>
              <w:numPr>
                <w:ilvl w:val="0"/>
                <w:numId w:val="0"/>
              </w:numPr>
              <w:spacing w:after="0" w:line="240" w:lineRule="auto"/>
              <w:ind w:left="1080"/>
              <w:rPr>
                <w:rFonts w:ascii="Helvetica" w:eastAsia="Times New Roman" w:hAnsi="Helvetica"/>
                <w:color w:val="auto"/>
                <w:lang w:eastAsia="en-US"/>
              </w:rPr>
            </w:pPr>
          </w:p>
          <w:p w:rsidR="0066699A" w:rsidRDefault="00C02438" w:rsidP="00566FB7">
            <w:pPr>
              <w:pStyle w:val="ListBullet"/>
              <w:numPr>
                <w:ilvl w:val="0"/>
                <w:numId w:val="0"/>
              </w:numPr>
              <w:spacing w:after="0" w:line="240" w:lineRule="auto"/>
              <w:ind w:left="1080"/>
            </w:pPr>
            <w:hyperlink r:id="rId16" w:tgtFrame="_blank" w:history="1">
              <w:r w:rsidR="0066699A" w:rsidRPr="0066699A">
                <w:rPr>
                  <w:rFonts w:ascii="Calibri" w:hAnsi="Calibri"/>
                  <w:color w:val="800080"/>
                  <w:u w:val="single"/>
                  <w:bdr w:val="none" w:sz="0" w:space="0" w:color="auto" w:frame="1"/>
                  <w:shd w:val="clear" w:color="auto" w:fill="FFFFFF"/>
                </w:rPr>
                <w:t>https://www.facebook.com/Steiner/videos/896660630458895/</w:t>
              </w:r>
            </w:hyperlink>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r>
              <w:rPr>
                <w:rFonts w:ascii="Helvetica" w:eastAsia="Times New Roman" w:hAnsi="Helvetica"/>
                <w:color w:val="auto"/>
                <w:lang w:eastAsia="en-US"/>
              </w:rPr>
              <w:t>-  NCAA Tournament coverage:</w:t>
            </w:r>
          </w:p>
          <w:p w:rsidR="00566FB7" w:rsidRDefault="00566FB7" w:rsidP="00566FB7">
            <w:pPr>
              <w:pStyle w:val="ListBullet"/>
              <w:numPr>
                <w:ilvl w:val="0"/>
                <w:numId w:val="0"/>
              </w:numPr>
              <w:spacing w:after="0" w:line="240" w:lineRule="auto"/>
              <w:ind w:left="1080"/>
              <w:rPr>
                <w:rFonts w:ascii="Helvetica" w:eastAsia="Times New Roman" w:hAnsi="Helvetica"/>
                <w:color w:val="auto"/>
                <w:lang w:eastAsia="en-US"/>
              </w:rPr>
            </w:pPr>
          </w:p>
          <w:p w:rsidR="00566FB7" w:rsidRDefault="00C02438" w:rsidP="00566FB7">
            <w:pPr>
              <w:pStyle w:val="ListBullet"/>
              <w:numPr>
                <w:ilvl w:val="0"/>
                <w:numId w:val="0"/>
              </w:numPr>
              <w:spacing w:after="0" w:line="240" w:lineRule="auto"/>
              <w:ind w:left="1080"/>
              <w:rPr>
                <w:rFonts w:ascii="Helvetica" w:eastAsia="Times New Roman" w:hAnsi="Helvetica"/>
                <w:color w:val="auto"/>
                <w:lang w:eastAsia="en-US"/>
              </w:rPr>
            </w:pPr>
            <w:hyperlink r:id="rId17" w:tgtFrame="_blank" w:history="1">
              <w:r w:rsidR="00566FB7" w:rsidRPr="00566FB7">
                <w:rPr>
                  <w:rFonts w:ascii="Helvetica" w:hAnsi="Helvetica"/>
                  <w:color w:val="338FE9"/>
                  <w:u w:val="single"/>
                  <w:shd w:val="clear" w:color="auto" w:fill="FFFFFF"/>
                </w:rPr>
                <w:t>https://drive.google.com/file/d/1YEz3XxYQMIy9lPP9KtQNKE0ZEsBrKO8k/view</w:t>
              </w:r>
            </w:hyperlink>
          </w:p>
          <w:p w:rsidR="001D4B4D" w:rsidRPr="00E017B6" w:rsidRDefault="001D4B4D" w:rsidP="00E810A2">
            <w:pPr>
              <w:pStyle w:val="ListBullet"/>
              <w:numPr>
                <w:ilvl w:val="0"/>
                <w:numId w:val="0"/>
              </w:numPr>
              <w:spacing w:after="0" w:line="240" w:lineRule="auto"/>
            </w:pPr>
          </w:p>
          <w:p w:rsidR="004A57E8" w:rsidRDefault="004A57E8" w:rsidP="004A57E8">
            <w:pPr>
              <w:pStyle w:val="ListBullet"/>
              <w:numPr>
                <w:ilvl w:val="0"/>
                <w:numId w:val="0"/>
              </w:numPr>
              <w:spacing w:after="0" w:line="240" w:lineRule="auto"/>
              <w:ind w:left="1080"/>
              <w:rPr>
                <w:rFonts w:ascii="Helvetica" w:hAnsi="Helvetica"/>
              </w:rPr>
            </w:pPr>
            <w:r w:rsidRPr="004A57E8">
              <w:rPr>
                <w:rFonts w:ascii="Helvetica" w:hAnsi="Helvetica"/>
                <w:b/>
              </w:rPr>
              <w:t xml:space="preserve">*  </w:t>
            </w:r>
            <w:r w:rsidR="001D4B4D" w:rsidRPr="004A57E8">
              <w:rPr>
                <w:rFonts w:ascii="Helvetica" w:hAnsi="Helvetica"/>
                <w:b/>
              </w:rPr>
              <w:t xml:space="preserve">7th </w:t>
            </w:r>
            <w:r w:rsidR="00431032">
              <w:rPr>
                <w:rFonts w:ascii="Helvetica" w:hAnsi="Helvetica"/>
                <w:b/>
              </w:rPr>
              <w:t xml:space="preserve">/ 8th </w:t>
            </w:r>
            <w:r w:rsidR="001D4B4D" w:rsidRPr="004A57E8">
              <w:rPr>
                <w:rFonts w:ascii="Helvetica" w:hAnsi="Helvetica"/>
                <w:b/>
              </w:rPr>
              <w:t>grade</w:t>
            </w:r>
            <w:r w:rsidR="00431032">
              <w:rPr>
                <w:rFonts w:ascii="Helvetica" w:hAnsi="Helvetica"/>
                <w:b/>
              </w:rPr>
              <w:t>s</w:t>
            </w:r>
            <w:r w:rsidR="001D4B4D" w:rsidRPr="004A57E8">
              <w:rPr>
                <w:rFonts w:ascii="Helvetica" w:hAnsi="Helvetica"/>
                <w:b/>
              </w:rPr>
              <w:t>:</w:t>
            </w:r>
            <w:r w:rsidR="001D4B4D" w:rsidRPr="008C7AEF">
              <w:rPr>
                <w:rFonts w:ascii="Helvetica" w:hAnsi="Helvetica"/>
              </w:rPr>
              <w:t xml:space="preserve">   </w:t>
            </w:r>
          </w:p>
          <w:p w:rsidR="004A57E8" w:rsidRDefault="004A57E8" w:rsidP="004A57E8">
            <w:pPr>
              <w:pStyle w:val="ListBullet"/>
              <w:numPr>
                <w:ilvl w:val="0"/>
                <w:numId w:val="0"/>
              </w:numPr>
              <w:spacing w:after="0" w:line="240" w:lineRule="auto"/>
              <w:ind w:left="1080"/>
              <w:rPr>
                <w:rFonts w:ascii="Helvetica" w:hAnsi="Helvetica"/>
              </w:rPr>
            </w:pPr>
          </w:p>
          <w:p w:rsidR="0066699A" w:rsidRDefault="001D4B4D" w:rsidP="004A57E8">
            <w:pPr>
              <w:pStyle w:val="ListBullet"/>
              <w:numPr>
                <w:ilvl w:val="0"/>
                <w:numId w:val="0"/>
              </w:numPr>
              <w:spacing w:after="0" w:line="240" w:lineRule="auto"/>
              <w:ind w:left="1080"/>
              <w:rPr>
                <w:rFonts w:ascii="Helvetica" w:hAnsi="Helvetica"/>
              </w:rPr>
            </w:pPr>
            <w:r w:rsidRPr="008C7AEF">
              <w:rPr>
                <w:rFonts w:ascii="Helvetica" w:hAnsi="Helvetica"/>
              </w:rPr>
              <w:t xml:space="preserve">In a busy past </w:t>
            </w:r>
            <w:r w:rsidR="00431032">
              <w:rPr>
                <w:rFonts w:ascii="Helvetica" w:hAnsi="Helvetica"/>
              </w:rPr>
              <w:t xml:space="preserve">2 </w:t>
            </w:r>
            <w:r w:rsidRPr="008C7AEF">
              <w:rPr>
                <w:rFonts w:ascii="Helvetica" w:hAnsi="Helvetica"/>
              </w:rPr>
              <w:t>year</w:t>
            </w:r>
            <w:r w:rsidR="00431032">
              <w:rPr>
                <w:rFonts w:ascii="Helvetica" w:hAnsi="Helvetica"/>
              </w:rPr>
              <w:t>s</w:t>
            </w:r>
            <w:r w:rsidRPr="008C7AEF">
              <w:rPr>
                <w:rFonts w:ascii="Helvetica" w:hAnsi="Helvetica"/>
              </w:rPr>
              <w:t xml:space="preserve">, </w:t>
            </w:r>
            <w:r w:rsidR="00E017B6" w:rsidRPr="008C7AEF">
              <w:rPr>
                <w:rFonts w:ascii="Helvetica" w:hAnsi="Helvetica"/>
              </w:rPr>
              <w:t>I took</w:t>
            </w:r>
            <w:r w:rsidRPr="008C7AEF">
              <w:rPr>
                <w:rFonts w:ascii="Helvetica" w:hAnsi="Helvetica"/>
              </w:rPr>
              <w:t xml:space="preserve"> primarily</w:t>
            </w:r>
            <w:r w:rsidR="00E017B6" w:rsidRPr="008C7AEF">
              <w:rPr>
                <w:rFonts w:ascii="Helvetica" w:hAnsi="Helvetica"/>
              </w:rPr>
              <w:t xml:space="preserve"> </w:t>
            </w:r>
            <w:r w:rsidRPr="008C7AEF">
              <w:rPr>
                <w:rFonts w:ascii="Helvetica" w:hAnsi="Helvetica"/>
              </w:rPr>
              <w:t xml:space="preserve">9th and 10th grade </w:t>
            </w:r>
            <w:r w:rsidR="00E017B6" w:rsidRPr="008C7AEF">
              <w:rPr>
                <w:rFonts w:ascii="Helvetica" w:hAnsi="Helvetica"/>
              </w:rPr>
              <w:t>high school classes</w:t>
            </w:r>
            <w:r w:rsidRPr="008C7AEF">
              <w:rPr>
                <w:rFonts w:ascii="Helvetica" w:hAnsi="Helvetica"/>
              </w:rPr>
              <w:t xml:space="preserve"> including attending my high school in the morning while also playing sports (football, basketball, and track) in the school team year round along with volunteering with the varsity football and basketball teams.  Primarily though, I built up my media company by securing </w:t>
            </w:r>
            <w:r w:rsidR="00431032">
              <w:rPr>
                <w:rFonts w:ascii="Helvetica" w:hAnsi="Helvetica"/>
              </w:rPr>
              <w:t>about 1,000</w:t>
            </w:r>
            <w:r w:rsidRPr="008C7AEF">
              <w:rPr>
                <w:rFonts w:ascii="Helvetica" w:hAnsi="Helvetica"/>
              </w:rPr>
              <w:t xml:space="preserve"> interviews covering the NFL, NBA, NCAA, NASCAR, </w:t>
            </w:r>
            <w:r w:rsidR="00E3185F" w:rsidRPr="008C7AEF">
              <w:rPr>
                <w:rFonts w:ascii="Helvetica" w:hAnsi="Helvetica"/>
              </w:rPr>
              <w:t>PGA, MLB, and more partnering with sponsors creating unique content as well building up my</w:t>
            </w:r>
            <w:r w:rsidR="00431032">
              <w:rPr>
                <w:rFonts w:ascii="Helvetica" w:hAnsi="Helvetica"/>
              </w:rPr>
              <w:t xml:space="preserve"> media company to attain my short-t</w:t>
            </w:r>
            <w:r w:rsidR="00E3185F" w:rsidRPr="008C7AEF">
              <w:rPr>
                <w:rFonts w:ascii="Helvetica" w:hAnsi="Helvetica"/>
              </w:rPr>
              <w:t xml:space="preserve">erm goal of being a </w:t>
            </w:r>
            <w:r w:rsidR="00431032">
              <w:rPr>
                <w:rFonts w:ascii="Helvetica" w:hAnsi="Helvetica"/>
              </w:rPr>
              <w:t xml:space="preserve">kid visible on tv </w:t>
            </w:r>
            <w:r w:rsidR="00E3185F" w:rsidRPr="008C7AEF">
              <w:rPr>
                <w:rFonts w:ascii="Helvetica" w:hAnsi="Helvetica"/>
              </w:rPr>
              <w:t xml:space="preserve">to inspire youth and </w:t>
            </w:r>
            <w:r w:rsidR="00431032">
              <w:rPr>
                <w:rFonts w:ascii="Helvetica" w:hAnsi="Helvetica"/>
              </w:rPr>
              <w:t>families</w:t>
            </w:r>
            <w:r w:rsidR="00E3185F" w:rsidRPr="008C7AEF">
              <w:rPr>
                <w:rFonts w:ascii="Helvetica" w:hAnsi="Helvetica"/>
              </w:rPr>
              <w:t xml:space="preserve">.  </w:t>
            </w:r>
            <w:r w:rsidR="00CE7D2A">
              <w:rPr>
                <w:rFonts w:ascii="Helvetica" w:hAnsi="Helvetica"/>
              </w:rPr>
              <w:t>I t</w:t>
            </w:r>
            <w:r w:rsidR="00E3185F" w:rsidRPr="008C7AEF">
              <w:rPr>
                <w:rFonts w:ascii="Helvetica" w:hAnsi="Helvetica"/>
              </w:rPr>
              <w:t xml:space="preserve">raveled to cover the NFL Pro Bowl, Duke basketball, Final </w:t>
            </w:r>
            <w:r w:rsidR="00E3185F" w:rsidRPr="008C7AEF">
              <w:rPr>
                <w:rFonts w:ascii="Helvetica" w:hAnsi="Helvetica"/>
              </w:rPr>
              <w:lastRenderedPageBreak/>
              <w:t>Four, games and events across the state of Michigan, Baltimore Ravens camp, and more.</w:t>
            </w:r>
            <w:r w:rsidR="00B44E16">
              <w:rPr>
                <w:rFonts w:ascii="Helvetica" w:hAnsi="Helvetica"/>
              </w:rPr>
              <w:t xml:space="preserve">  I am on track to graduate high school 2 years early </w:t>
            </w:r>
            <w:r w:rsidR="0048645C">
              <w:rPr>
                <w:rFonts w:ascii="Helvetica" w:hAnsi="Helvetica"/>
              </w:rPr>
              <w:t xml:space="preserve">- </w:t>
            </w:r>
            <w:r w:rsidR="00B44E16">
              <w:rPr>
                <w:rFonts w:ascii="Helvetica" w:hAnsi="Helvetica"/>
              </w:rPr>
              <w:t>if desired.</w:t>
            </w:r>
            <w:r w:rsidR="00431032">
              <w:rPr>
                <w:rFonts w:ascii="Helvetica" w:hAnsi="Helvetica"/>
              </w:rPr>
              <w:t xml:space="preserve">  With Covid, I have also started hosting my own show “Global Kid Power Hour” with special guests from ABC, NFL players, etc,. to keep the content coming during the sports shutdown. </w:t>
            </w:r>
            <w:r w:rsidR="0066699A">
              <w:rPr>
                <w:rFonts w:ascii="Helvetica" w:hAnsi="Helvetica"/>
              </w:rPr>
              <w:t xml:space="preserve">  </w:t>
            </w:r>
          </w:p>
          <w:p w:rsidR="0048645C" w:rsidRDefault="0048645C" w:rsidP="004A57E8">
            <w:pPr>
              <w:pStyle w:val="ListBullet"/>
              <w:numPr>
                <w:ilvl w:val="0"/>
                <w:numId w:val="0"/>
              </w:numPr>
              <w:spacing w:after="0" w:line="240" w:lineRule="auto"/>
              <w:ind w:left="1080"/>
              <w:rPr>
                <w:rFonts w:ascii="Helvetica" w:hAnsi="Helvetica"/>
              </w:rPr>
            </w:pPr>
          </w:p>
          <w:p w:rsidR="0048645C" w:rsidRPr="005F5DC9" w:rsidRDefault="0048645C" w:rsidP="0048645C">
            <w:pPr>
              <w:pStyle w:val="ListBullet"/>
              <w:numPr>
                <w:ilvl w:val="0"/>
                <w:numId w:val="0"/>
              </w:numPr>
              <w:spacing w:after="0" w:line="240" w:lineRule="auto"/>
              <w:ind w:left="1080"/>
              <w:rPr>
                <w:rFonts w:ascii="Helvetica" w:eastAsia="Times New Roman" w:hAnsi="Helvetica"/>
                <w:i/>
                <w:color w:val="222222"/>
              </w:rPr>
            </w:pPr>
            <w:r w:rsidRPr="0048645C">
              <w:rPr>
                <w:rFonts w:ascii="Helvetica" w:eastAsia="Times New Roman" w:hAnsi="Helvetica"/>
                <w:i/>
                <w:color w:val="222222"/>
              </w:rPr>
              <w:t xml:space="preserve">     </w:t>
            </w:r>
            <w:r>
              <w:rPr>
                <w:rFonts w:ascii="Helvetica" w:eastAsia="Times New Roman" w:hAnsi="Helvetica"/>
                <w:i/>
                <w:color w:val="222222"/>
                <w:u w:val="single"/>
              </w:rPr>
              <w:t>Example</w:t>
            </w:r>
            <w:r w:rsidRPr="005F5DC9">
              <w:rPr>
                <w:rFonts w:ascii="Helvetica" w:eastAsia="Times New Roman" w:hAnsi="Helvetica"/>
                <w:i/>
                <w:color w:val="222222"/>
              </w:rPr>
              <w:t xml:space="preserve">:  </w:t>
            </w:r>
          </w:p>
          <w:p w:rsidR="0048645C" w:rsidRDefault="0048645C" w:rsidP="004A57E8">
            <w:pPr>
              <w:pStyle w:val="ListBullet"/>
              <w:numPr>
                <w:ilvl w:val="0"/>
                <w:numId w:val="0"/>
              </w:numPr>
              <w:spacing w:after="0" w:line="240" w:lineRule="auto"/>
              <w:ind w:left="1080"/>
              <w:rPr>
                <w:rFonts w:ascii="Helvetica" w:hAnsi="Helvetica"/>
              </w:rPr>
            </w:pPr>
          </w:p>
          <w:p w:rsidR="0048645C" w:rsidRDefault="0048645C" w:rsidP="004A57E8">
            <w:pPr>
              <w:pStyle w:val="ListBullet"/>
              <w:numPr>
                <w:ilvl w:val="0"/>
                <w:numId w:val="0"/>
              </w:numPr>
              <w:spacing w:after="0" w:line="240" w:lineRule="auto"/>
              <w:ind w:left="1080"/>
              <w:rPr>
                <w:rFonts w:ascii="Helvetica" w:hAnsi="Helvetica"/>
              </w:rPr>
            </w:pPr>
            <w:r>
              <w:rPr>
                <w:rFonts w:ascii="Helvetica" w:hAnsi="Helvetica"/>
              </w:rPr>
              <w:t>- NPR ‘Only A Game’ national radio feature:</w:t>
            </w:r>
          </w:p>
          <w:p w:rsidR="0048645C" w:rsidRDefault="0048645C" w:rsidP="004A57E8">
            <w:pPr>
              <w:pStyle w:val="ListBullet"/>
              <w:numPr>
                <w:ilvl w:val="0"/>
                <w:numId w:val="0"/>
              </w:numPr>
              <w:spacing w:after="0" w:line="240" w:lineRule="auto"/>
              <w:ind w:left="1080"/>
              <w:rPr>
                <w:rFonts w:ascii="Helvetica" w:hAnsi="Helvetica"/>
              </w:rPr>
            </w:pPr>
          </w:p>
          <w:p w:rsidR="0048645C" w:rsidRDefault="00C02438" w:rsidP="004A57E8">
            <w:pPr>
              <w:pStyle w:val="ListBullet"/>
              <w:numPr>
                <w:ilvl w:val="0"/>
                <w:numId w:val="0"/>
              </w:numPr>
              <w:spacing w:after="0" w:line="240" w:lineRule="auto"/>
              <w:ind w:left="1080"/>
              <w:rPr>
                <w:rFonts w:ascii="Helvetica" w:hAnsi="Helvetica"/>
              </w:rPr>
            </w:pPr>
            <w:hyperlink r:id="rId18" w:history="1">
              <w:r w:rsidR="0048645C" w:rsidRPr="0015001E">
                <w:rPr>
                  <w:rStyle w:val="Hyperlink"/>
                  <w:rFonts w:ascii="Helvetica" w:hAnsi="Helvetica"/>
                </w:rPr>
                <w:t>https://www.wbur.org/onlyagame/2019/11/15/november-16-2019-oag</w:t>
              </w:r>
            </w:hyperlink>
            <w:r w:rsidR="0048645C">
              <w:rPr>
                <w:rFonts w:ascii="Helvetica" w:hAnsi="Helvetica"/>
              </w:rPr>
              <w:t xml:space="preserve"> </w:t>
            </w:r>
          </w:p>
          <w:p w:rsidR="0048645C" w:rsidRDefault="0048645C" w:rsidP="004A57E8">
            <w:pPr>
              <w:pStyle w:val="ListBullet"/>
              <w:numPr>
                <w:ilvl w:val="0"/>
                <w:numId w:val="0"/>
              </w:numPr>
              <w:spacing w:after="0" w:line="240" w:lineRule="auto"/>
              <w:ind w:left="1080"/>
              <w:rPr>
                <w:rFonts w:ascii="Helvetica" w:hAnsi="Helvetica"/>
              </w:rPr>
            </w:pPr>
          </w:p>
          <w:p w:rsidR="005F5DC9" w:rsidRDefault="005F5DC9" w:rsidP="00431032">
            <w:pPr>
              <w:pStyle w:val="ListBullet"/>
              <w:numPr>
                <w:ilvl w:val="0"/>
                <w:numId w:val="0"/>
              </w:numPr>
              <w:spacing w:after="0" w:line="240" w:lineRule="auto"/>
              <w:ind w:left="360" w:hanging="360"/>
              <w:rPr>
                <w:rFonts w:ascii="Helvetica" w:hAnsi="Helvetica"/>
              </w:rPr>
            </w:pPr>
          </w:p>
          <w:p w:rsidR="00CF607F" w:rsidRDefault="00CF607F" w:rsidP="00CF607F">
            <w:pPr>
              <w:pStyle w:val="ListBullet"/>
              <w:numPr>
                <w:ilvl w:val="0"/>
                <w:numId w:val="0"/>
              </w:numPr>
              <w:spacing w:after="0" w:line="240" w:lineRule="auto"/>
              <w:ind w:left="1080"/>
              <w:rPr>
                <w:rFonts w:ascii="Helvetica" w:hAnsi="Helvetica"/>
              </w:rPr>
            </w:pPr>
            <w:r w:rsidRPr="004A57E8">
              <w:rPr>
                <w:rFonts w:ascii="Helvetica" w:hAnsi="Helvetica"/>
                <w:b/>
              </w:rPr>
              <w:t xml:space="preserve">*  </w:t>
            </w:r>
            <w:r>
              <w:rPr>
                <w:rFonts w:ascii="Helvetica" w:hAnsi="Helvetica"/>
                <w:b/>
              </w:rPr>
              <w:t xml:space="preserve">9th </w:t>
            </w:r>
            <w:r w:rsidRPr="004A57E8">
              <w:rPr>
                <w:rFonts w:ascii="Helvetica" w:hAnsi="Helvetica"/>
                <w:b/>
              </w:rPr>
              <w:t>grade:</w:t>
            </w:r>
            <w:r w:rsidRPr="008C7AEF">
              <w:rPr>
                <w:rFonts w:ascii="Helvetica" w:hAnsi="Helvetica"/>
              </w:rPr>
              <w:t xml:space="preserve">   </w:t>
            </w:r>
          </w:p>
          <w:p w:rsidR="00CF607F" w:rsidRDefault="00CF607F" w:rsidP="00CF607F">
            <w:pPr>
              <w:pStyle w:val="ListBullet"/>
              <w:numPr>
                <w:ilvl w:val="0"/>
                <w:numId w:val="0"/>
              </w:numPr>
              <w:spacing w:after="0" w:line="240" w:lineRule="auto"/>
              <w:ind w:left="1080"/>
              <w:rPr>
                <w:rFonts w:ascii="Helvetica" w:hAnsi="Helvetica"/>
              </w:rPr>
            </w:pPr>
          </w:p>
          <w:p w:rsidR="005F5DC9" w:rsidRDefault="00CF607F" w:rsidP="00CF607F">
            <w:pPr>
              <w:pStyle w:val="ListBullet"/>
              <w:numPr>
                <w:ilvl w:val="0"/>
                <w:numId w:val="0"/>
              </w:numPr>
              <w:spacing w:after="0" w:line="240" w:lineRule="auto"/>
              <w:ind w:left="1080"/>
              <w:rPr>
                <w:rFonts w:ascii="Helvetica" w:hAnsi="Helvetica"/>
              </w:rPr>
            </w:pPr>
            <w:r>
              <w:rPr>
                <w:rFonts w:ascii="Helvetica" w:hAnsi="Helvetica"/>
              </w:rPr>
              <w:t>The current year has included stengthening the Covid adjustment to virtual content with 200 episodes done of Instagram Live (on Instagram Global Kid Media) shows with top guests ranging from NBA stars like JJ Redick and Glenn Robinson III to ESPN talent like Rece Davis, Seth Greenberg, and Jay Bilas along with Academy Award winning directors, authors, entrepreneurs, and even Stanford MBA Professors, and being on shows of Heisman Trophy winner Charlie Ward  and Dwyane Wade’s father.  My school courseload though in 9th grade is mostly 11th grade level classes from AP Language to Spanish 4 and Chemistry Honors</w:t>
            </w:r>
            <w:r w:rsidR="0048645C">
              <w:rPr>
                <w:rFonts w:ascii="Helvetica" w:hAnsi="Helvetica"/>
              </w:rPr>
              <w:t xml:space="preserve"> to Chinese 2, Algebra 2 Honors, and World History.  I also played 9th grade quarterback and will continue to play winter / spring sports post Covid restrictions lifted.  I am also finishing writing my book due out in 2021 about my journey as a kid media entrepreneur with an eye towards the speaking circuit, merchandising avenues, and more revenue streams.</w:t>
            </w:r>
          </w:p>
          <w:p w:rsidR="0048645C" w:rsidRDefault="0048645C" w:rsidP="00CF607F">
            <w:pPr>
              <w:pStyle w:val="ListBullet"/>
              <w:numPr>
                <w:ilvl w:val="0"/>
                <w:numId w:val="0"/>
              </w:numPr>
              <w:spacing w:after="0" w:line="240" w:lineRule="auto"/>
              <w:ind w:left="1080"/>
              <w:rPr>
                <w:rFonts w:ascii="Helvetica" w:hAnsi="Helvetica"/>
              </w:rPr>
            </w:pPr>
          </w:p>
          <w:p w:rsidR="005F5DC9" w:rsidRDefault="005F5DC9" w:rsidP="004A57E8">
            <w:pPr>
              <w:pStyle w:val="ListBullet"/>
              <w:numPr>
                <w:ilvl w:val="0"/>
                <w:numId w:val="0"/>
              </w:numPr>
              <w:spacing w:after="0" w:line="240" w:lineRule="auto"/>
              <w:ind w:left="1080"/>
              <w:rPr>
                <w:rFonts w:ascii="Helvetica" w:hAnsi="Helvetica"/>
              </w:rPr>
            </w:pPr>
          </w:p>
          <w:p w:rsidR="00D31A2A" w:rsidRPr="005F5DC9" w:rsidRDefault="005F5DC9" w:rsidP="005F5DC9">
            <w:pPr>
              <w:pStyle w:val="ListBullet"/>
              <w:numPr>
                <w:ilvl w:val="0"/>
                <w:numId w:val="0"/>
              </w:numPr>
              <w:spacing w:after="0" w:line="240" w:lineRule="auto"/>
              <w:ind w:left="1080"/>
              <w:rPr>
                <w:rFonts w:ascii="Helvetica" w:eastAsia="Times New Roman" w:hAnsi="Helvetica"/>
                <w:i/>
                <w:color w:val="222222"/>
              </w:rPr>
            </w:pPr>
            <w:r w:rsidRPr="005F5DC9">
              <w:rPr>
                <w:rFonts w:ascii="Helvetica" w:eastAsia="Times New Roman" w:hAnsi="Helvetica"/>
                <w:color w:val="222222"/>
              </w:rPr>
              <w:t xml:space="preserve">     </w:t>
            </w:r>
            <w:r>
              <w:rPr>
                <w:rFonts w:ascii="Helvetica" w:eastAsia="Times New Roman" w:hAnsi="Helvetica"/>
                <w:i/>
                <w:color w:val="222222"/>
                <w:u w:val="single"/>
              </w:rPr>
              <w:t>Example Demo Reels</w:t>
            </w:r>
            <w:r w:rsidRPr="005F5DC9">
              <w:rPr>
                <w:rFonts w:ascii="Helvetica" w:eastAsia="Times New Roman" w:hAnsi="Helvetica"/>
                <w:i/>
                <w:color w:val="222222"/>
              </w:rPr>
              <w:t>:</w:t>
            </w:r>
          </w:p>
          <w:p w:rsidR="00143FC3" w:rsidRDefault="00143FC3" w:rsidP="00D31A2A">
            <w:pPr>
              <w:pStyle w:val="ListBullet"/>
              <w:numPr>
                <w:ilvl w:val="0"/>
                <w:numId w:val="0"/>
              </w:numPr>
              <w:spacing w:after="0" w:line="240" w:lineRule="auto"/>
              <w:ind w:left="360" w:hanging="360"/>
              <w:rPr>
                <w:rFonts w:ascii="Helvetica" w:hAnsi="Helvetica"/>
              </w:rPr>
            </w:pPr>
          </w:p>
          <w:p w:rsidR="00143FC3" w:rsidRDefault="00E810A2" w:rsidP="00143FC3">
            <w:pPr>
              <w:pStyle w:val="ListBullet"/>
              <w:numPr>
                <w:ilvl w:val="0"/>
                <w:numId w:val="0"/>
              </w:numPr>
              <w:spacing w:after="0" w:line="240" w:lineRule="auto"/>
              <w:ind w:left="1080"/>
              <w:rPr>
                <w:rFonts w:ascii="Calibri" w:eastAsia="Times New Roman" w:hAnsi="Calibri" w:cs="Segoe UI"/>
                <w:color w:val="000000"/>
                <w:sz w:val="24"/>
                <w:szCs w:val="24"/>
                <w:lang w:eastAsia="en-US"/>
              </w:rPr>
            </w:pPr>
            <w:r>
              <w:rPr>
                <w:rFonts w:ascii="Helvetica" w:hAnsi="Helvetica"/>
              </w:rPr>
              <w:t xml:space="preserve">Earlier:  </w:t>
            </w:r>
            <w:hyperlink r:id="rId19" w:tgtFrame="_blank" w:history="1">
              <w:r w:rsidR="00143FC3" w:rsidRPr="00143FC3">
                <w:rPr>
                  <w:rFonts w:ascii="Calibri" w:eastAsia="Times New Roman" w:hAnsi="Calibri" w:cs="Segoe UI"/>
                  <w:color w:val="0000FF"/>
                  <w:sz w:val="24"/>
                  <w:szCs w:val="24"/>
                  <w:u w:val="single"/>
                  <w:bdr w:val="none" w:sz="0" w:space="0" w:color="auto" w:frame="1"/>
                  <w:lang w:eastAsia="en-US"/>
                </w:rPr>
                <w:t>https://youtu.be/KwJhD5jzFfc</w:t>
              </w:r>
            </w:hyperlink>
            <w:r w:rsidR="00143FC3" w:rsidRPr="00143FC3">
              <w:rPr>
                <w:rFonts w:ascii="Calibri" w:eastAsia="Times New Roman" w:hAnsi="Calibri" w:cs="Segoe UI"/>
                <w:color w:val="000000"/>
                <w:sz w:val="24"/>
                <w:szCs w:val="24"/>
                <w:lang w:eastAsia="en-US"/>
              </w:rPr>
              <w:t> </w:t>
            </w:r>
          </w:p>
          <w:p w:rsidR="00E810A2" w:rsidRDefault="00E810A2" w:rsidP="00143FC3">
            <w:pPr>
              <w:pStyle w:val="ListBullet"/>
              <w:numPr>
                <w:ilvl w:val="0"/>
                <w:numId w:val="0"/>
              </w:numPr>
              <w:spacing w:after="0" w:line="240" w:lineRule="auto"/>
              <w:ind w:left="1080"/>
              <w:rPr>
                <w:color w:val="196AD4"/>
                <w:u w:val="single"/>
                <w:shd w:val="clear" w:color="auto" w:fill="FFFFFF"/>
              </w:rPr>
            </w:pPr>
            <w:r>
              <w:rPr>
                <w:rFonts w:ascii="Calibri" w:eastAsia="Times New Roman" w:hAnsi="Calibri" w:cs="Segoe UI"/>
                <w:color w:val="000000"/>
                <w:sz w:val="24"/>
                <w:szCs w:val="24"/>
                <w:lang w:eastAsia="en-US"/>
              </w:rPr>
              <w:t xml:space="preserve">Later:  </w:t>
            </w:r>
            <w:hyperlink r:id="rId20" w:tgtFrame="_blank" w:history="1">
              <w:r w:rsidRPr="00E810A2">
                <w:rPr>
                  <w:color w:val="196AD4"/>
                  <w:u w:val="single"/>
                  <w:shd w:val="clear" w:color="auto" w:fill="FFFFFF"/>
                </w:rPr>
                <w:t>https://www.youtube.com/watch?v=Ly-px2Zkazw&amp;feature=youtu.be</w:t>
              </w:r>
            </w:hyperlink>
          </w:p>
          <w:p w:rsidR="00D31A2A" w:rsidRDefault="00D31A2A" w:rsidP="00143FC3">
            <w:pPr>
              <w:pStyle w:val="ListBullet"/>
              <w:numPr>
                <w:ilvl w:val="0"/>
                <w:numId w:val="0"/>
              </w:numPr>
              <w:spacing w:after="0" w:line="240" w:lineRule="auto"/>
              <w:ind w:left="1080"/>
              <w:rPr>
                <w:color w:val="196AD4"/>
                <w:u w:val="single"/>
                <w:shd w:val="clear" w:color="auto" w:fill="FFFFFF"/>
              </w:rPr>
            </w:pPr>
          </w:p>
          <w:p w:rsidR="00D31A2A" w:rsidRPr="00143FC3" w:rsidRDefault="00D31A2A" w:rsidP="00143FC3">
            <w:pPr>
              <w:pStyle w:val="ListBullet"/>
              <w:numPr>
                <w:ilvl w:val="0"/>
                <w:numId w:val="0"/>
              </w:numPr>
              <w:spacing w:after="0" w:line="240" w:lineRule="auto"/>
              <w:ind w:left="1080"/>
              <w:rPr>
                <w:rFonts w:ascii="Calibri" w:eastAsia="Times New Roman" w:hAnsi="Calibri" w:cs="Segoe UI"/>
                <w:color w:val="000000"/>
                <w:sz w:val="24"/>
                <w:szCs w:val="24"/>
                <w:lang w:eastAsia="en-US"/>
              </w:rPr>
            </w:pPr>
          </w:p>
          <w:p w:rsidR="00143FC3" w:rsidRDefault="00143FC3" w:rsidP="004A57E8">
            <w:pPr>
              <w:pStyle w:val="ListBullet"/>
              <w:numPr>
                <w:ilvl w:val="0"/>
                <w:numId w:val="0"/>
              </w:numPr>
              <w:spacing w:after="0" w:line="240" w:lineRule="auto"/>
              <w:ind w:left="1080"/>
              <w:rPr>
                <w:rFonts w:ascii="Helvetica" w:hAnsi="Helvetica"/>
              </w:rPr>
            </w:pPr>
          </w:p>
          <w:p w:rsidR="0076458A" w:rsidRPr="0076458A" w:rsidRDefault="0035209D" w:rsidP="0076458A">
            <w:pPr>
              <w:pStyle w:val="Section"/>
              <w:spacing w:after="0"/>
            </w:pPr>
            <w:r>
              <w:t>Experience</w:t>
            </w:r>
            <w:r w:rsidR="00E3185F">
              <w:t>:</w:t>
            </w:r>
          </w:p>
          <w:p w:rsidR="0076458A" w:rsidRDefault="0076458A" w:rsidP="006D465E">
            <w:pPr>
              <w:pStyle w:val="SubsectionText"/>
            </w:pPr>
          </w:p>
          <w:p w:rsidR="00E810A2" w:rsidRDefault="004A57E8" w:rsidP="006D465E">
            <w:pPr>
              <w:pStyle w:val="SubsectionText"/>
              <w:rPr>
                <w:b/>
                <w:sz w:val="24"/>
                <w:szCs w:val="24"/>
              </w:rPr>
            </w:pPr>
            <w:r w:rsidRPr="004A57E8">
              <w:rPr>
                <w:b/>
                <w:sz w:val="24"/>
                <w:szCs w:val="24"/>
              </w:rPr>
              <w:t xml:space="preserve">- </w:t>
            </w:r>
            <w:r w:rsidR="00E3185F" w:rsidRPr="004A57E8">
              <w:rPr>
                <w:b/>
                <w:sz w:val="24"/>
                <w:szCs w:val="24"/>
              </w:rPr>
              <w:t>IN</w:t>
            </w:r>
            <w:r w:rsidR="00456B6D" w:rsidRPr="004A57E8">
              <w:rPr>
                <w:b/>
                <w:sz w:val="24"/>
                <w:szCs w:val="24"/>
              </w:rPr>
              <w:t>DIVIDUAL IN</w:t>
            </w:r>
            <w:r w:rsidR="00E3185F" w:rsidRPr="004A57E8">
              <w:rPr>
                <w:b/>
                <w:sz w:val="24"/>
                <w:szCs w:val="24"/>
              </w:rPr>
              <w:t>TERVIEW</w:t>
            </w:r>
            <w:r w:rsidR="00456B6D" w:rsidRPr="004A57E8">
              <w:rPr>
                <w:b/>
                <w:sz w:val="24"/>
                <w:szCs w:val="24"/>
              </w:rPr>
              <w:t>S</w:t>
            </w:r>
            <w:r w:rsidR="002F4894" w:rsidRPr="004A57E8">
              <w:rPr>
                <w:b/>
                <w:sz w:val="24"/>
                <w:szCs w:val="24"/>
              </w:rPr>
              <w:t xml:space="preserve"> [</w:t>
            </w:r>
            <w:r w:rsidR="00E810A2">
              <w:rPr>
                <w:b/>
                <w:sz w:val="24"/>
                <w:szCs w:val="24"/>
              </w:rPr>
              <w:t>for most interviews, go to:</w:t>
            </w:r>
          </w:p>
          <w:p w:rsidR="006D465E" w:rsidRPr="004A57E8" w:rsidRDefault="00E810A2" w:rsidP="006D465E">
            <w:pPr>
              <w:pStyle w:val="SubsectionText"/>
              <w:rPr>
                <w:b/>
                <w:sz w:val="24"/>
                <w:szCs w:val="24"/>
              </w:rPr>
            </w:pPr>
            <w:r w:rsidRPr="00E810A2">
              <w:rPr>
                <w:b/>
                <w:color w:val="FF0000"/>
                <w:sz w:val="24"/>
                <w:szCs w:val="24"/>
              </w:rPr>
              <w:t xml:space="preserve">INSTAGRAM GLOBAL KID MEDIA </w:t>
            </w:r>
            <w:r>
              <w:rPr>
                <w:b/>
                <w:sz w:val="24"/>
                <w:szCs w:val="24"/>
              </w:rPr>
              <w:t>-</w:t>
            </w:r>
            <w:r w:rsidR="00F469AD" w:rsidRPr="004A57E8">
              <w:rPr>
                <w:b/>
                <w:sz w:val="24"/>
                <w:szCs w:val="24"/>
              </w:rPr>
              <w:t xml:space="preserve"> below is only a partial list]</w:t>
            </w:r>
            <w:r w:rsidR="00E3185F" w:rsidRPr="004A57E8">
              <w:rPr>
                <w:b/>
                <w:sz w:val="24"/>
                <w:szCs w:val="24"/>
              </w:rPr>
              <w:t>:</w:t>
            </w:r>
          </w:p>
          <w:p w:rsidR="00E14E4E" w:rsidRDefault="00E14E4E" w:rsidP="00E14E4E">
            <w:pPr>
              <w:pStyle w:val="SubsectionText"/>
              <w:rPr>
                <w:b/>
              </w:rPr>
            </w:pPr>
          </w:p>
          <w:p w:rsidR="006D465E" w:rsidRPr="00B56936" w:rsidRDefault="00DD7A6F" w:rsidP="00E14E4E">
            <w:pPr>
              <w:pStyle w:val="SubsectionText"/>
              <w:rPr>
                <w:b/>
              </w:rPr>
            </w:pPr>
            <w:r>
              <w:rPr>
                <w:b/>
              </w:rPr>
              <w:t xml:space="preserve"> </w:t>
            </w:r>
            <w:r w:rsidR="008C7AEF">
              <w:rPr>
                <w:b/>
              </w:rPr>
              <w:t xml:space="preserve">                    *  </w:t>
            </w:r>
            <w:r w:rsidR="006D465E" w:rsidRPr="00B56936">
              <w:rPr>
                <w:b/>
              </w:rPr>
              <w:t>NFL</w:t>
            </w:r>
          </w:p>
          <w:p w:rsidR="006D465E" w:rsidRDefault="006D465E" w:rsidP="00DD7A6F">
            <w:pPr>
              <w:pStyle w:val="SubsectionText"/>
              <w:numPr>
                <w:ilvl w:val="0"/>
                <w:numId w:val="35"/>
              </w:numPr>
            </w:pPr>
            <w:r>
              <w:t>Patrick Mahomes</w:t>
            </w:r>
            <w:r w:rsidR="00F736A0">
              <w:t xml:space="preserve"> (Chiefs)</w:t>
            </w:r>
            <w:r w:rsidR="00E3185F">
              <w:t xml:space="preserve">:  </w:t>
            </w:r>
            <w:r w:rsidR="00FD2D7B">
              <w:t xml:space="preserve">  </w:t>
            </w:r>
            <w:r w:rsidR="00E3185F">
              <w:t>‘U</w:t>
            </w:r>
            <w:r>
              <w:t>nique</w:t>
            </w:r>
            <w:r w:rsidR="00B6238C">
              <w:t xml:space="preserve"> throwing</w:t>
            </w:r>
            <w:r>
              <w:t xml:space="preserve"> form</w:t>
            </w:r>
            <w:r w:rsidR="00E3185F">
              <w:t>’</w:t>
            </w:r>
          </w:p>
          <w:p w:rsidR="00DE25BE" w:rsidRDefault="00F736A0" w:rsidP="00DD7A6F">
            <w:pPr>
              <w:pStyle w:val="SubsectionText"/>
              <w:numPr>
                <w:ilvl w:val="0"/>
                <w:numId w:val="35"/>
              </w:numPr>
            </w:pPr>
            <w:r>
              <w:t>Von Miller (Broncos</w:t>
            </w:r>
            <w:r w:rsidR="00DE25BE">
              <w:t xml:space="preserve">):  </w:t>
            </w:r>
            <w:r w:rsidR="00FD2D7B">
              <w:t xml:space="preserve">  </w:t>
            </w:r>
            <w:r w:rsidR="00DE25BE">
              <w:t>‘Loving the mike’</w:t>
            </w:r>
          </w:p>
          <w:p w:rsidR="006D465E" w:rsidRDefault="006D465E" w:rsidP="00DD7A6F">
            <w:pPr>
              <w:pStyle w:val="SubsectionText"/>
              <w:numPr>
                <w:ilvl w:val="0"/>
                <w:numId w:val="35"/>
              </w:numPr>
            </w:pPr>
            <w:r>
              <w:t>Saquon Barkley</w:t>
            </w:r>
            <w:r w:rsidR="00F736A0">
              <w:t xml:space="preserve"> (Giants)</w:t>
            </w:r>
            <w:r w:rsidR="00E3185F">
              <w:t xml:space="preserve">:  </w:t>
            </w:r>
            <w:r w:rsidR="00FD2D7B">
              <w:t xml:space="preserve">  </w:t>
            </w:r>
            <w:r w:rsidR="00B56936">
              <w:t>‘</w:t>
            </w:r>
            <w:r w:rsidR="00E3185F">
              <w:t>Leaving your legacy</w:t>
            </w:r>
            <w:r w:rsidR="00B56936">
              <w:t>’</w:t>
            </w:r>
          </w:p>
          <w:p w:rsidR="00FD2D7B" w:rsidRDefault="00FD2D7B" w:rsidP="00DD7A6F">
            <w:pPr>
              <w:pStyle w:val="SubsectionText"/>
              <w:numPr>
                <w:ilvl w:val="0"/>
                <w:numId w:val="35"/>
              </w:numPr>
            </w:pPr>
            <w:r>
              <w:t>Deshaun Watson</w:t>
            </w:r>
            <w:r w:rsidR="00F736A0">
              <w:t xml:space="preserve"> (Texans)</w:t>
            </w:r>
            <w:r>
              <w:t>:    ‘Community passion’</w:t>
            </w:r>
          </w:p>
          <w:p w:rsidR="00BF51C9" w:rsidRDefault="00DE25BE" w:rsidP="00DD7A6F">
            <w:pPr>
              <w:pStyle w:val="SubsectionText"/>
              <w:numPr>
                <w:ilvl w:val="0"/>
                <w:numId w:val="35"/>
              </w:numPr>
            </w:pPr>
            <w:r>
              <w:t>Ezekiel Elliott</w:t>
            </w:r>
            <w:r w:rsidR="00F736A0">
              <w:t xml:space="preserve"> (Cowboys)</w:t>
            </w:r>
            <w:r>
              <w:t xml:space="preserve">:  </w:t>
            </w:r>
            <w:r w:rsidR="00FD2D7B">
              <w:t xml:space="preserve">  </w:t>
            </w:r>
            <w:r>
              <w:t>‘Soft spoken’</w:t>
            </w:r>
          </w:p>
          <w:p w:rsidR="00FD2D7B" w:rsidRDefault="00FD2D7B" w:rsidP="00DD7A6F">
            <w:pPr>
              <w:pStyle w:val="SubsectionText"/>
              <w:numPr>
                <w:ilvl w:val="0"/>
                <w:numId w:val="35"/>
              </w:numPr>
            </w:pPr>
            <w:r>
              <w:t>Malcolm Jenkins</w:t>
            </w:r>
            <w:r w:rsidR="00F736A0">
              <w:t xml:space="preserve"> (Eagles)</w:t>
            </w:r>
            <w:r>
              <w:t>:    ‘Much to give back’</w:t>
            </w:r>
          </w:p>
          <w:p w:rsidR="00456B6D" w:rsidRDefault="00456B6D" w:rsidP="00DD7A6F">
            <w:pPr>
              <w:pStyle w:val="SubsectionText"/>
              <w:numPr>
                <w:ilvl w:val="0"/>
                <w:numId w:val="35"/>
              </w:numPr>
            </w:pPr>
            <w:r>
              <w:lastRenderedPageBreak/>
              <w:t>JuJu Smith-Schuster</w:t>
            </w:r>
            <w:r w:rsidR="00CE7D2A">
              <w:t xml:space="preserve"> (Steelers)</w:t>
            </w:r>
            <w:r>
              <w:t xml:space="preserve">:     ‘Offseason plans and giving it to the kids’ </w:t>
            </w:r>
          </w:p>
          <w:p w:rsidR="00FD2D7B" w:rsidRDefault="00FD2D7B" w:rsidP="00DD7A6F">
            <w:pPr>
              <w:pStyle w:val="SubsectionText"/>
              <w:numPr>
                <w:ilvl w:val="0"/>
                <w:numId w:val="35"/>
              </w:numPr>
            </w:pPr>
            <w:r>
              <w:t>Adam Thielen</w:t>
            </w:r>
            <w:r w:rsidR="00F736A0">
              <w:t xml:space="preserve"> (Vikings)</w:t>
            </w:r>
            <w:r>
              <w:t>:    ‘Here for a reason’</w:t>
            </w:r>
          </w:p>
          <w:p w:rsidR="00FD2D7B" w:rsidRDefault="00FD2D7B" w:rsidP="00DD7A6F">
            <w:pPr>
              <w:pStyle w:val="SubsectionText"/>
              <w:numPr>
                <w:ilvl w:val="0"/>
                <w:numId w:val="35"/>
              </w:numPr>
            </w:pPr>
            <w:r>
              <w:t>Cam Jordan</w:t>
            </w:r>
            <w:r w:rsidR="00F736A0">
              <w:t xml:space="preserve"> (Saints)</w:t>
            </w:r>
            <w:r>
              <w:t>:    ‘Tomorrow’s another day’</w:t>
            </w:r>
          </w:p>
          <w:p w:rsidR="00FD2D7B" w:rsidRDefault="00FD2D7B" w:rsidP="00DD7A6F">
            <w:pPr>
              <w:pStyle w:val="SubsectionText"/>
              <w:numPr>
                <w:ilvl w:val="0"/>
                <w:numId w:val="35"/>
              </w:numPr>
            </w:pPr>
            <w:r>
              <w:t>Mitch Trubisky</w:t>
            </w:r>
            <w:r w:rsidR="00F736A0">
              <w:t xml:space="preserve"> (Bears)</w:t>
            </w:r>
            <w:r>
              <w:t>:    ‘Set the foundation’</w:t>
            </w:r>
          </w:p>
          <w:p w:rsidR="00BF51C9" w:rsidRDefault="00FD2D7B" w:rsidP="00DD7A6F">
            <w:pPr>
              <w:pStyle w:val="SubsectionText"/>
              <w:numPr>
                <w:ilvl w:val="0"/>
                <w:numId w:val="35"/>
              </w:numPr>
            </w:pPr>
            <w:r>
              <w:t>Andrew Luck</w:t>
            </w:r>
            <w:r w:rsidR="00F736A0">
              <w:t xml:space="preserve"> (Colts)</w:t>
            </w:r>
            <w:r>
              <w:t>:    ‘Good luck with reading key’</w:t>
            </w:r>
          </w:p>
          <w:p w:rsidR="00BF51C9" w:rsidRDefault="00F736A0" w:rsidP="00DD7A6F">
            <w:pPr>
              <w:pStyle w:val="SubsectionText"/>
              <w:numPr>
                <w:ilvl w:val="0"/>
                <w:numId w:val="35"/>
              </w:numPr>
            </w:pPr>
            <w:r>
              <w:t>Jason Myers (Jets):  ‘Kicking it up on a not bright sunny day’</w:t>
            </w:r>
          </w:p>
          <w:p w:rsidR="00CE7D2A" w:rsidRDefault="00CE7D2A" w:rsidP="00CE7D2A">
            <w:pPr>
              <w:pStyle w:val="SubsectionText"/>
              <w:numPr>
                <w:ilvl w:val="0"/>
                <w:numId w:val="35"/>
              </w:numPr>
            </w:pPr>
            <w:r>
              <w:t>James White (Patriots):     ‘Super Bowl memories’</w:t>
            </w:r>
          </w:p>
          <w:p w:rsidR="00BF51C9" w:rsidRDefault="00BF51C9" w:rsidP="00DD7A6F">
            <w:pPr>
              <w:pStyle w:val="SubsectionText"/>
              <w:numPr>
                <w:ilvl w:val="0"/>
                <w:numId w:val="35"/>
              </w:numPr>
            </w:pPr>
            <w:r>
              <w:t xml:space="preserve">Mark Ingram Jr (Ravens):  </w:t>
            </w:r>
            <w:r w:rsidR="00035FC7">
              <w:t xml:space="preserve">  </w:t>
            </w:r>
            <w:r>
              <w:t>‘Flip the switch’</w:t>
            </w:r>
          </w:p>
          <w:p w:rsidR="00BF51C9" w:rsidRDefault="00CE7D2A" w:rsidP="00DD7A6F">
            <w:pPr>
              <w:pStyle w:val="SubsectionText"/>
              <w:numPr>
                <w:ilvl w:val="0"/>
                <w:numId w:val="35"/>
              </w:numPr>
            </w:pPr>
            <w:r>
              <w:t>Justin</w:t>
            </w:r>
            <w:r w:rsidR="00BF51C9">
              <w:t xml:space="preserve"> Tucker (Ravens):  </w:t>
            </w:r>
            <w:r w:rsidR="00035FC7">
              <w:t xml:space="preserve">  </w:t>
            </w:r>
            <w:r w:rsidR="00BF51C9">
              <w:t>‘Opera to comedy’</w:t>
            </w:r>
          </w:p>
          <w:p w:rsidR="00CE7D2A" w:rsidRDefault="00EA2673" w:rsidP="00CE7D2A">
            <w:pPr>
              <w:pStyle w:val="SubsectionText"/>
              <w:numPr>
                <w:ilvl w:val="0"/>
                <w:numId w:val="35"/>
              </w:numPr>
            </w:pPr>
            <w:r>
              <w:t xml:space="preserve">Miles Boykin (Ravens):   </w:t>
            </w:r>
            <w:r w:rsidR="00CE7D2A">
              <w:t xml:space="preserve"> ‘Booming voice with receiving adjustments’</w:t>
            </w:r>
          </w:p>
          <w:p w:rsidR="00035FC7" w:rsidRDefault="00EA2673" w:rsidP="00DD7A6F">
            <w:pPr>
              <w:pStyle w:val="SubsectionText"/>
              <w:numPr>
                <w:ilvl w:val="0"/>
                <w:numId w:val="35"/>
              </w:numPr>
            </w:pPr>
            <w:r>
              <w:t xml:space="preserve">Jimmy Smith (Ravens):    </w:t>
            </w:r>
            <w:r w:rsidR="00035FC7">
              <w:t>‘Enjoying the kids all around’</w:t>
            </w:r>
          </w:p>
          <w:p w:rsidR="00CE7D2A" w:rsidRDefault="00FD2D7B" w:rsidP="00CE7D2A">
            <w:pPr>
              <w:pStyle w:val="SubsectionText"/>
              <w:numPr>
                <w:ilvl w:val="0"/>
                <w:numId w:val="35"/>
              </w:numPr>
            </w:pPr>
            <w:r>
              <w:t>Darius Slay / Matt Prater</w:t>
            </w:r>
            <w:r w:rsidR="00F736A0">
              <w:t xml:space="preserve"> (Lions)</w:t>
            </w:r>
            <w:r>
              <w:t>:    ‘Trivia timing coincidence’</w:t>
            </w:r>
          </w:p>
          <w:p w:rsidR="00EA2673" w:rsidRDefault="00EA2673" w:rsidP="00CE7D2A">
            <w:pPr>
              <w:pStyle w:val="SubsectionText"/>
              <w:numPr>
                <w:ilvl w:val="0"/>
                <w:numId w:val="35"/>
              </w:numPr>
            </w:pPr>
            <w:r>
              <w:t>Shaquill and Shaquem Griffin (Seahawks):    ‘What makes us brothers fight’</w:t>
            </w:r>
          </w:p>
          <w:p w:rsidR="00EA2673" w:rsidRDefault="00EA2673" w:rsidP="00CE7D2A">
            <w:pPr>
              <w:pStyle w:val="SubsectionText"/>
              <w:numPr>
                <w:ilvl w:val="0"/>
                <w:numId w:val="35"/>
              </w:numPr>
            </w:pPr>
            <w:r>
              <w:t>Larry Fitzgerald (Cardinals):    ‘Helping the coral reefs together’</w:t>
            </w:r>
          </w:p>
          <w:p w:rsidR="00DE65DB" w:rsidRDefault="00DE65DB" w:rsidP="00CE7D2A">
            <w:pPr>
              <w:pStyle w:val="SubsectionText"/>
              <w:numPr>
                <w:ilvl w:val="0"/>
                <w:numId w:val="35"/>
              </w:numPr>
            </w:pPr>
            <w:r>
              <w:t>Ricardo Allen (Falcons):    ‘Community service at the NFL Honors’</w:t>
            </w:r>
          </w:p>
          <w:p w:rsidR="00CE7D2A" w:rsidRDefault="00CE7D2A" w:rsidP="00CE7D2A">
            <w:pPr>
              <w:pStyle w:val="SubsectionText"/>
              <w:ind w:left="1080"/>
            </w:pPr>
          </w:p>
          <w:p w:rsidR="00CE7D2A" w:rsidRPr="00CE7D2A" w:rsidRDefault="00CE7D2A" w:rsidP="00CE7D2A">
            <w:pPr>
              <w:pStyle w:val="SubsectionText"/>
              <w:ind w:left="1080"/>
              <w:rPr>
                <w:i/>
              </w:rPr>
            </w:pPr>
            <w:r>
              <w:rPr>
                <w:i/>
              </w:rPr>
              <w:t xml:space="preserve">                     </w:t>
            </w:r>
            <w:r w:rsidR="00BB2983">
              <w:rPr>
                <w:i/>
              </w:rPr>
              <w:t>PAST GREATS</w:t>
            </w:r>
            <w:r w:rsidRPr="00CE7D2A">
              <w:rPr>
                <w:i/>
              </w:rPr>
              <w:t>:</w:t>
            </w:r>
          </w:p>
          <w:p w:rsidR="00DE25BE" w:rsidRDefault="00F736A0" w:rsidP="00DD7A6F">
            <w:pPr>
              <w:pStyle w:val="SubsectionText"/>
              <w:numPr>
                <w:ilvl w:val="0"/>
                <w:numId w:val="35"/>
              </w:numPr>
            </w:pPr>
            <w:r>
              <w:t>Deion Sanders:     ‘Flattering praise’</w:t>
            </w:r>
          </w:p>
          <w:p w:rsidR="00BB2983" w:rsidRDefault="00BB2983" w:rsidP="00BB2983">
            <w:pPr>
              <w:pStyle w:val="SubsectionText"/>
              <w:numPr>
                <w:ilvl w:val="0"/>
                <w:numId w:val="35"/>
              </w:numPr>
            </w:pPr>
            <w:r>
              <w:t>Jerome Bettis:     ‘NFL Hall of Fame to golfing to music bands’</w:t>
            </w:r>
          </w:p>
          <w:p w:rsidR="00DE65DB" w:rsidRDefault="00DE65DB" w:rsidP="00BB2983">
            <w:pPr>
              <w:pStyle w:val="SubsectionText"/>
              <w:numPr>
                <w:ilvl w:val="0"/>
                <w:numId w:val="35"/>
              </w:numPr>
            </w:pPr>
            <w:r>
              <w:t>Franco Harris:    ‘Offense or Defense?’</w:t>
            </w:r>
          </w:p>
          <w:p w:rsidR="00EA2673" w:rsidRDefault="00EA2673" w:rsidP="00BB2983">
            <w:pPr>
              <w:pStyle w:val="SubsectionText"/>
              <w:numPr>
                <w:ilvl w:val="0"/>
                <w:numId w:val="35"/>
              </w:numPr>
            </w:pPr>
            <w:r>
              <w:t>Kurt Warner:   ‘Hanging out at the Super Bowl’</w:t>
            </w:r>
          </w:p>
          <w:p w:rsidR="00EA2673" w:rsidRDefault="00EA2673" w:rsidP="00BB2983">
            <w:pPr>
              <w:pStyle w:val="SubsectionText"/>
              <w:numPr>
                <w:ilvl w:val="0"/>
                <w:numId w:val="35"/>
              </w:numPr>
            </w:pPr>
            <w:r>
              <w:t>Mark Sanchez:     ‘Helping the environment together’</w:t>
            </w:r>
          </w:p>
          <w:p w:rsidR="00F736A0" w:rsidRDefault="00F736A0" w:rsidP="00DD7A6F">
            <w:pPr>
              <w:pStyle w:val="SubsectionText"/>
              <w:numPr>
                <w:ilvl w:val="0"/>
                <w:numId w:val="35"/>
              </w:numPr>
            </w:pPr>
            <w:r>
              <w:t>Jeff George:     ‘Remember these days’</w:t>
            </w:r>
          </w:p>
          <w:p w:rsidR="00BF51C9" w:rsidRDefault="00F736A0" w:rsidP="00DD7A6F">
            <w:pPr>
              <w:pStyle w:val="SubsectionText"/>
              <w:numPr>
                <w:ilvl w:val="0"/>
                <w:numId w:val="35"/>
              </w:numPr>
            </w:pPr>
            <w:r>
              <w:t>Mark Brunell:  ‘</w:t>
            </w:r>
            <w:r w:rsidR="00BF51C9">
              <w:t>Wishing for 10 Super Bowl wins’</w:t>
            </w:r>
          </w:p>
          <w:p w:rsidR="00DE65DB" w:rsidRDefault="00DE65DB" w:rsidP="00DD7A6F">
            <w:pPr>
              <w:pStyle w:val="SubsectionText"/>
              <w:numPr>
                <w:ilvl w:val="0"/>
                <w:numId w:val="35"/>
              </w:numPr>
            </w:pPr>
            <w:r>
              <w:t>Chris Long:     ‘NFL Man of the Year up next at NFL Honors’</w:t>
            </w:r>
          </w:p>
          <w:p w:rsidR="002F4894" w:rsidRDefault="002F4894" w:rsidP="00DD7A6F">
            <w:pPr>
              <w:pStyle w:val="SubsectionText"/>
              <w:numPr>
                <w:ilvl w:val="0"/>
                <w:numId w:val="35"/>
              </w:numPr>
            </w:pPr>
            <w:r>
              <w:t>Braylon Edwards:     ‘Flip ready’</w:t>
            </w:r>
          </w:p>
          <w:p w:rsidR="00362A28" w:rsidRDefault="00362A28" w:rsidP="00DD7A6F">
            <w:pPr>
              <w:pStyle w:val="SubsectionText"/>
              <w:numPr>
                <w:ilvl w:val="0"/>
                <w:numId w:val="35"/>
              </w:numPr>
            </w:pPr>
            <w:r>
              <w:t>Tai Streets:     ‘Football to basketball as dual star’</w:t>
            </w:r>
          </w:p>
          <w:p w:rsidR="002F4894" w:rsidRDefault="002F4894" w:rsidP="00DD7A6F">
            <w:pPr>
              <w:pStyle w:val="SubsectionText"/>
              <w:numPr>
                <w:ilvl w:val="0"/>
                <w:numId w:val="35"/>
              </w:numPr>
            </w:pPr>
            <w:r>
              <w:t>Mike Martin:     ‘Mr. Energy demonstrates’</w:t>
            </w:r>
          </w:p>
          <w:p w:rsidR="00035FC7" w:rsidRDefault="00BF51C9" w:rsidP="00DD7A6F">
            <w:pPr>
              <w:pStyle w:val="SubsectionText"/>
              <w:numPr>
                <w:ilvl w:val="0"/>
                <w:numId w:val="35"/>
              </w:numPr>
            </w:pPr>
            <w:r>
              <w:t>Lomas Brown:     ‘Doing it for and in front of the kids’</w:t>
            </w:r>
          </w:p>
          <w:p w:rsidR="00F4528F" w:rsidRDefault="00F4528F" w:rsidP="00DD7A6F">
            <w:pPr>
              <w:pStyle w:val="SubsectionText"/>
              <w:numPr>
                <w:ilvl w:val="0"/>
                <w:numId w:val="35"/>
              </w:numPr>
            </w:pPr>
            <w:r>
              <w:t>Tom Nowatzke:     ‘Super Bowl 5 late game tying touchdown run’</w:t>
            </w:r>
          </w:p>
          <w:p w:rsidR="004A57E8" w:rsidRDefault="004A57E8" w:rsidP="00BF51C9">
            <w:pPr>
              <w:pStyle w:val="SubsectionText"/>
            </w:pPr>
          </w:p>
          <w:p w:rsidR="006D465E" w:rsidRPr="00B56936" w:rsidRDefault="008C7AEF" w:rsidP="008C7AEF">
            <w:pPr>
              <w:pStyle w:val="SubsectionText"/>
              <w:ind w:left="1080"/>
              <w:rPr>
                <w:b/>
              </w:rPr>
            </w:pPr>
            <w:r>
              <w:rPr>
                <w:b/>
              </w:rPr>
              <w:t xml:space="preserve">*  </w:t>
            </w:r>
            <w:r w:rsidR="006D465E" w:rsidRPr="00B56936">
              <w:rPr>
                <w:b/>
              </w:rPr>
              <w:t>NBA</w:t>
            </w:r>
          </w:p>
          <w:p w:rsidR="007C6C7E" w:rsidRDefault="007C6C7E" w:rsidP="007C6C7E">
            <w:pPr>
              <w:pStyle w:val="SubsectionText"/>
              <w:numPr>
                <w:ilvl w:val="0"/>
                <w:numId w:val="35"/>
              </w:numPr>
            </w:pPr>
            <w:r>
              <w:t>Earvin “Magic” Johnson:     ‘Podium side tour and championship reflections’</w:t>
            </w:r>
          </w:p>
          <w:p w:rsidR="003451B7" w:rsidRDefault="003451B7" w:rsidP="003451B7">
            <w:pPr>
              <w:pStyle w:val="SubsectionText"/>
              <w:numPr>
                <w:ilvl w:val="0"/>
                <w:numId w:val="35"/>
              </w:numPr>
            </w:pPr>
            <w:r>
              <w:t>Giannis Antetokounmpo:  ‘Wrestling moves ready’</w:t>
            </w:r>
          </w:p>
          <w:p w:rsidR="003451B7" w:rsidRDefault="003451B7" w:rsidP="003451B7">
            <w:pPr>
              <w:pStyle w:val="SubsectionText"/>
              <w:numPr>
                <w:ilvl w:val="0"/>
                <w:numId w:val="35"/>
              </w:numPr>
            </w:pPr>
            <w:r>
              <w:t>Thanasis Antetokounmpo:  ‘Brother bond’</w:t>
            </w:r>
          </w:p>
          <w:p w:rsidR="000A33DA" w:rsidRDefault="000A33DA" w:rsidP="00DD7A6F">
            <w:pPr>
              <w:pStyle w:val="SubsectionText"/>
              <w:numPr>
                <w:ilvl w:val="0"/>
                <w:numId w:val="35"/>
              </w:numPr>
            </w:pPr>
            <w:r>
              <w:t>Miles Bridges</w:t>
            </w:r>
            <w:r w:rsidR="002F4894">
              <w:t xml:space="preserve"> (Hornets)</w:t>
            </w:r>
            <w:r>
              <w:t>:     ‘</w:t>
            </w:r>
            <w:r w:rsidR="002F4894">
              <w:t>Encounters with Michael Jordan’</w:t>
            </w:r>
          </w:p>
          <w:p w:rsidR="007C6C7E" w:rsidRDefault="007C6C7E" w:rsidP="007C6C7E">
            <w:pPr>
              <w:pStyle w:val="SubsectionText"/>
              <w:numPr>
                <w:ilvl w:val="0"/>
                <w:numId w:val="35"/>
              </w:numPr>
            </w:pPr>
            <w:r>
              <w:t>Andre Drummond (Pistons):     ‘Setting high goals’</w:t>
            </w:r>
          </w:p>
          <w:p w:rsidR="006D465E" w:rsidRDefault="00EB59D9" w:rsidP="00DD7A6F">
            <w:pPr>
              <w:pStyle w:val="SubsectionText"/>
              <w:numPr>
                <w:ilvl w:val="0"/>
                <w:numId w:val="35"/>
              </w:numPr>
            </w:pPr>
            <w:r>
              <w:t>Zaza Pachu</w:t>
            </w:r>
            <w:r w:rsidR="002F4894">
              <w:t>lia /</w:t>
            </w:r>
            <w:r w:rsidR="000B499D">
              <w:t xml:space="preserve"> Luke Kennard</w:t>
            </w:r>
            <w:r w:rsidR="002F4894">
              <w:t xml:space="preserve"> (Pistons):     ‘Experienced with young transitioning’</w:t>
            </w:r>
          </w:p>
          <w:p w:rsidR="00A6151F" w:rsidRDefault="00A6151F" w:rsidP="00DD7A6F">
            <w:pPr>
              <w:pStyle w:val="SubsectionText"/>
              <w:numPr>
                <w:ilvl w:val="0"/>
                <w:numId w:val="35"/>
              </w:numPr>
            </w:pPr>
            <w:r>
              <w:t>Greg Kelser:     ‘Appreciating journey’</w:t>
            </w:r>
          </w:p>
          <w:p w:rsidR="007F6CC9" w:rsidRDefault="007F6CC9" w:rsidP="00DD7A6F">
            <w:pPr>
              <w:pStyle w:val="SubsectionText"/>
              <w:numPr>
                <w:ilvl w:val="0"/>
                <w:numId w:val="35"/>
              </w:numPr>
            </w:pPr>
            <w:r>
              <w:lastRenderedPageBreak/>
              <w:t>Sidney Moncrief:  ‘Offense baby’</w:t>
            </w:r>
          </w:p>
          <w:p w:rsidR="007F6CC9" w:rsidRDefault="007F6CC9" w:rsidP="00DD7A6F">
            <w:pPr>
              <w:pStyle w:val="SubsectionText"/>
              <w:numPr>
                <w:ilvl w:val="0"/>
                <w:numId w:val="35"/>
              </w:numPr>
            </w:pPr>
            <w:r>
              <w:t>Bobby Jones:  ‘The right way’</w:t>
            </w:r>
          </w:p>
          <w:p w:rsidR="007F6CC9" w:rsidRDefault="007F6CC9" w:rsidP="00DD7A6F">
            <w:pPr>
              <w:pStyle w:val="SubsectionText"/>
              <w:numPr>
                <w:ilvl w:val="0"/>
                <w:numId w:val="35"/>
              </w:numPr>
            </w:pPr>
            <w:r>
              <w:t>Vlade Divac:  ‘Stats stuffer’</w:t>
            </w:r>
          </w:p>
          <w:p w:rsidR="007F6CC9" w:rsidRDefault="007F6CC9" w:rsidP="00DD7A6F">
            <w:pPr>
              <w:pStyle w:val="SubsectionText"/>
              <w:numPr>
                <w:ilvl w:val="0"/>
                <w:numId w:val="35"/>
              </w:numPr>
            </w:pPr>
            <w:r>
              <w:t>Jack Sikma:  ‘Reflections’</w:t>
            </w:r>
          </w:p>
          <w:p w:rsidR="007F6CC9" w:rsidRDefault="007F6CC9" w:rsidP="00DD7A6F">
            <w:pPr>
              <w:pStyle w:val="SubsectionText"/>
              <w:numPr>
                <w:ilvl w:val="0"/>
                <w:numId w:val="35"/>
              </w:numPr>
            </w:pPr>
            <w:r>
              <w:t>Teresa Weatherspoon:  ‘WNBA passion to life’</w:t>
            </w:r>
          </w:p>
          <w:p w:rsidR="00670D7D" w:rsidRDefault="00670D7D" w:rsidP="00DD7A6F">
            <w:pPr>
              <w:pStyle w:val="SubsectionText"/>
              <w:numPr>
                <w:ilvl w:val="0"/>
                <w:numId w:val="35"/>
              </w:numPr>
            </w:pPr>
            <w:r>
              <w:t>Derrick Coleman:     ‘Giving it back’</w:t>
            </w:r>
          </w:p>
          <w:p w:rsidR="00021F28" w:rsidRDefault="00021F28" w:rsidP="00DD7A6F">
            <w:pPr>
              <w:pStyle w:val="SubsectionText"/>
              <w:numPr>
                <w:ilvl w:val="0"/>
                <w:numId w:val="35"/>
              </w:numPr>
            </w:pPr>
            <w:r>
              <w:t>Derrick Rose (Pistons):  ‘Silent joy’</w:t>
            </w:r>
          </w:p>
          <w:p w:rsidR="00021F28" w:rsidRDefault="00021F28" w:rsidP="00DD7A6F">
            <w:pPr>
              <w:pStyle w:val="SubsectionText"/>
              <w:numPr>
                <w:ilvl w:val="0"/>
                <w:numId w:val="35"/>
              </w:numPr>
            </w:pPr>
            <w:r>
              <w:t>D.J. Wilson (Bucks):  ‘Silent adjustment’</w:t>
            </w:r>
          </w:p>
          <w:p w:rsidR="002F4894" w:rsidRDefault="002F4894" w:rsidP="00A6151F">
            <w:pPr>
              <w:pStyle w:val="SubsectionText"/>
              <w:ind w:left="720"/>
            </w:pPr>
          </w:p>
          <w:p w:rsidR="00DE65DB" w:rsidRDefault="008C7AEF" w:rsidP="00B874FC">
            <w:pPr>
              <w:pStyle w:val="SubsectionText"/>
              <w:ind w:left="1080"/>
              <w:rPr>
                <w:b/>
              </w:rPr>
            </w:pPr>
            <w:r>
              <w:rPr>
                <w:b/>
              </w:rPr>
              <w:t xml:space="preserve">*  </w:t>
            </w:r>
            <w:r w:rsidR="00B56936" w:rsidRPr="00B56936">
              <w:rPr>
                <w:b/>
              </w:rPr>
              <w:t>NCAA</w:t>
            </w:r>
          </w:p>
          <w:p w:rsidR="00DE65DB" w:rsidRPr="000B4F5D" w:rsidRDefault="000B4F5D" w:rsidP="008C7AEF">
            <w:pPr>
              <w:pStyle w:val="SubsectionText"/>
              <w:ind w:left="1080"/>
              <w:rPr>
                <w:i/>
              </w:rPr>
            </w:pPr>
            <w:r w:rsidRPr="000B4F5D">
              <w:rPr>
                <w:i/>
              </w:rPr>
              <w:t xml:space="preserve">               </w:t>
            </w:r>
            <w:r w:rsidR="00DE65DB" w:rsidRPr="000B4F5D">
              <w:rPr>
                <w:i/>
              </w:rPr>
              <w:t>Basketball:</w:t>
            </w:r>
          </w:p>
          <w:p w:rsidR="00770AED" w:rsidRDefault="00770AED" w:rsidP="00DD7A6F">
            <w:pPr>
              <w:pStyle w:val="SubsectionText"/>
              <w:numPr>
                <w:ilvl w:val="0"/>
                <w:numId w:val="35"/>
              </w:numPr>
            </w:pPr>
            <w:r>
              <w:t>Zion Williamson</w:t>
            </w:r>
            <w:r w:rsidR="002F4894">
              <w:t xml:space="preserve"> (Duke):     </w:t>
            </w:r>
            <w:r w:rsidR="000B499D">
              <w:t>‘</w:t>
            </w:r>
            <w:r w:rsidR="002F4894">
              <w:t>T</w:t>
            </w:r>
            <w:r>
              <w:t>ribute to mom</w:t>
            </w:r>
            <w:r w:rsidR="000B499D">
              <w:t>’</w:t>
            </w:r>
          </w:p>
          <w:p w:rsidR="00770AED" w:rsidRDefault="00770AED" w:rsidP="00DD7A6F">
            <w:pPr>
              <w:pStyle w:val="SubsectionText"/>
              <w:numPr>
                <w:ilvl w:val="0"/>
                <w:numId w:val="35"/>
              </w:numPr>
            </w:pPr>
            <w:r>
              <w:t>RJ Barrett</w:t>
            </w:r>
            <w:r w:rsidR="002F4894">
              <w:t xml:space="preserve"> (Duke):     </w:t>
            </w:r>
            <w:r w:rsidR="000B499D">
              <w:t>‘</w:t>
            </w:r>
            <w:r>
              <w:t>French</w:t>
            </w:r>
            <w:r w:rsidR="002F4894">
              <w:t xml:space="preserve"> speaking with funny face talent</w:t>
            </w:r>
            <w:r w:rsidR="000B499D">
              <w:t>’</w:t>
            </w:r>
          </w:p>
          <w:p w:rsidR="00B874FC" w:rsidRDefault="00B874FC" w:rsidP="00DD7A6F">
            <w:pPr>
              <w:pStyle w:val="SubsectionText"/>
              <w:numPr>
                <w:ilvl w:val="0"/>
                <w:numId w:val="35"/>
              </w:numPr>
            </w:pPr>
            <w:r>
              <w:t>Javin DeLaurier (Duke):    ‘The consistency of shooting long feature’</w:t>
            </w:r>
          </w:p>
          <w:p w:rsidR="00B874FC" w:rsidRDefault="00B874FC" w:rsidP="00DD7A6F">
            <w:pPr>
              <w:pStyle w:val="SubsectionText"/>
              <w:numPr>
                <w:ilvl w:val="0"/>
                <w:numId w:val="35"/>
              </w:numPr>
            </w:pPr>
            <w:r>
              <w:t>Alex O’Connell (Duke):    ‘Testing the flip the switch long feature’</w:t>
            </w:r>
          </w:p>
          <w:p w:rsidR="00B874FC" w:rsidRDefault="00B874FC" w:rsidP="00DD7A6F">
            <w:pPr>
              <w:pStyle w:val="SubsectionText"/>
              <w:numPr>
                <w:ilvl w:val="0"/>
                <w:numId w:val="35"/>
              </w:numPr>
            </w:pPr>
            <w:r>
              <w:t>Cole Anthony (North Carolina):    ‘Brotherly video games’</w:t>
            </w:r>
          </w:p>
          <w:p w:rsidR="00B874FC" w:rsidRDefault="00B874FC" w:rsidP="00DD7A6F">
            <w:pPr>
              <w:pStyle w:val="SubsectionText"/>
              <w:numPr>
                <w:ilvl w:val="0"/>
                <w:numId w:val="35"/>
              </w:numPr>
            </w:pPr>
            <w:r>
              <w:t>Andrew Platek (North Carolina):    ‘History dreams’</w:t>
            </w:r>
          </w:p>
          <w:p w:rsidR="00B874FC" w:rsidRDefault="00B874FC" w:rsidP="00DD7A6F">
            <w:pPr>
              <w:pStyle w:val="SubsectionText"/>
              <w:numPr>
                <w:ilvl w:val="0"/>
                <w:numId w:val="35"/>
              </w:numPr>
            </w:pPr>
            <w:r>
              <w:t>Armando Bacot (North Carolina):    ‘The funny teammates’</w:t>
            </w:r>
          </w:p>
          <w:p w:rsidR="000B4F5D" w:rsidRDefault="00DE37D6" w:rsidP="000B4F5D">
            <w:pPr>
              <w:pStyle w:val="SubsectionText"/>
              <w:numPr>
                <w:ilvl w:val="0"/>
                <w:numId w:val="35"/>
              </w:numPr>
            </w:pPr>
            <w:r>
              <w:t>Iggy Brazdeikis</w:t>
            </w:r>
            <w:r w:rsidR="002F4894">
              <w:t xml:space="preserve"> (Michigan):     ‘Fight ready for anyone in North America’</w:t>
            </w:r>
          </w:p>
          <w:p w:rsidR="000B4F5D" w:rsidRDefault="002F4894" w:rsidP="000B4F5D">
            <w:pPr>
              <w:pStyle w:val="SubsectionText"/>
              <w:numPr>
                <w:ilvl w:val="0"/>
                <w:numId w:val="35"/>
              </w:numPr>
            </w:pPr>
            <w:r>
              <w:t>Cassius Winston (Michigan State):     ‘In front of the kids at Miles Bridges camp’</w:t>
            </w:r>
          </w:p>
          <w:p w:rsidR="002F4894" w:rsidRDefault="002F4894" w:rsidP="00DD7A6F">
            <w:pPr>
              <w:pStyle w:val="SubsectionText"/>
              <w:numPr>
                <w:ilvl w:val="0"/>
                <w:numId w:val="35"/>
              </w:numPr>
            </w:pPr>
            <w:r>
              <w:t>Bryce Brown (Auburn):     ‘Reflections night after last college game at Final Four’</w:t>
            </w:r>
          </w:p>
          <w:p w:rsidR="00712306" w:rsidRDefault="00712306" w:rsidP="00DD7A6F">
            <w:pPr>
              <w:pStyle w:val="SubsectionText"/>
              <w:numPr>
                <w:ilvl w:val="0"/>
                <w:numId w:val="35"/>
              </w:numPr>
            </w:pPr>
            <w:r>
              <w:t>Jarrett Culver (Texas Tech):     ‘Mental toughness’</w:t>
            </w:r>
          </w:p>
          <w:p w:rsidR="000D4604" w:rsidRDefault="000D4604" w:rsidP="00DD7A6F">
            <w:pPr>
              <w:pStyle w:val="SubsectionText"/>
              <w:numPr>
                <w:ilvl w:val="0"/>
                <w:numId w:val="35"/>
              </w:numPr>
            </w:pPr>
            <w:r>
              <w:t>Paschal Chukwu (Syracuse):     ‘Nigerian clothes’</w:t>
            </w:r>
          </w:p>
          <w:p w:rsidR="0040452D" w:rsidRDefault="0040452D" w:rsidP="00DD7A6F">
            <w:pPr>
              <w:pStyle w:val="SubsectionText"/>
              <w:numPr>
                <w:ilvl w:val="0"/>
                <w:numId w:val="35"/>
              </w:numPr>
            </w:pPr>
            <w:r>
              <w:t>Vincent Edwards / Dakota Mathias (Purdue):     ‘Appreciating the stylings’</w:t>
            </w:r>
          </w:p>
          <w:p w:rsidR="0040452D" w:rsidRDefault="0040452D" w:rsidP="00DD7A6F">
            <w:pPr>
              <w:pStyle w:val="SubsectionText"/>
              <w:numPr>
                <w:ilvl w:val="0"/>
                <w:numId w:val="35"/>
              </w:numPr>
            </w:pPr>
            <w:r>
              <w:t>Tre Jones (Duke):     ‘Double assist before the face’</w:t>
            </w:r>
          </w:p>
          <w:p w:rsidR="00483A2C" w:rsidRDefault="00483A2C" w:rsidP="00DD7A6F">
            <w:pPr>
              <w:pStyle w:val="SubsectionText"/>
              <w:numPr>
                <w:ilvl w:val="0"/>
                <w:numId w:val="35"/>
              </w:numPr>
            </w:pPr>
            <w:r>
              <w:t>Brennan Besser (Duke):     ‘Starting my own foundation’</w:t>
            </w:r>
          </w:p>
          <w:p w:rsidR="000B4F5D" w:rsidRDefault="000B4F5D" w:rsidP="00DD7A6F">
            <w:pPr>
              <w:pStyle w:val="SubsectionText"/>
              <w:numPr>
                <w:ilvl w:val="0"/>
                <w:numId w:val="35"/>
              </w:numPr>
            </w:pPr>
            <w:r>
              <w:t>Tyrese Maxey (Kentucky):    ‘Making me do The Mop dance’</w:t>
            </w:r>
          </w:p>
          <w:p w:rsidR="000B4F5D" w:rsidRDefault="000B4F5D" w:rsidP="00DD7A6F">
            <w:pPr>
              <w:pStyle w:val="SubsectionText"/>
              <w:numPr>
                <w:ilvl w:val="0"/>
                <w:numId w:val="35"/>
              </w:numPr>
            </w:pPr>
            <w:r>
              <w:t>Kahlil Whitney (Kentucky):    ‘</w:t>
            </w:r>
            <w:r w:rsidR="0062435A">
              <w:t>Getting built up’</w:t>
            </w:r>
          </w:p>
          <w:p w:rsidR="0062435A" w:rsidRDefault="0062435A" w:rsidP="00B874FC">
            <w:pPr>
              <w:pStyle w:val="SubsectionText"/>
              <w:numPr>
                <w:ilvl w:val="0"/>
                <w:numId w:val="35"/>
              </w:numPr>
            </w:pPr>
            <w:r>
              <w:t>Nick Richards (Kentucky):    ‘Animation hobby’</w:t>
            </w:r>
          </w:p>
          <w:p w:rsidR="00B874FC" w:rsidRDefault="00B874FC" w:rsidP="00B874FC">
            <w:pPr>
              <w:pStyle w:val="SubsectionText"/>
              <w:numPr>
                <w:ilvl w:val="0"/>
                <w:numId w:val="35"/>
              </w:numPr>
            </w:pPr>
            <w:r>
              <w:t>Keion Brooks (Kentucky):    ‘Coach’s advice and advice to the young’</w:t>
            </w:r>
          </w:p>
          <w:p w:rsidR="0040452D" w:rsidRDefault="0040452D" w:rsidP="00DD7A6F">
            <w:pPr>
              <w:pStyle w:val="SubsectionText"/>
              <w:numPr>
                <w:ilvl w:val="0"/>
                <w:numId w:val="35"/>
              </w:numPr>
            </w:pPr>
            <w:r>
              <w:t>Joshua Langford (Michigan State):     ‘Injuries perseverance with music and pushing horizons on sit down’</w:t>
            </w:r>
          </w:p>
          <w:p w:rsidR="0062435A" w:rsidRDefault="0062435A" w:rsidP="00DD7A6F">
            <w:pPr>
              <w:pStyle w:val="SubsectionText"/>
              <w:numPr>
                <w:ilvl w:val="0"/>
                <w:numId w:val="35"/>
              </w:numPr>
            </w:pPr>
            <w:r>
              <w:t>Xavier Tillman (Michigan State):    ‘Family responsibility and flipping the switch’</w:t>
            </w:r>
          </w:p>
          <w:p w:rsidR="00E90534" w:rsidRDefault="00E90534" w:rsidP="00DD7A6F">
            <w:pPr>
              <w:pStyle w:val="SubsectionText"/>
              <w:numPr>
                <w:ilvl w:val="0"/>
                <w:numId w:val="35"/>
              </w:numPr>
            </w:pPr>
            <w:r>
              <w:t>Gabe Brown (Michigan State):     ‘Showing off the interviewing skills’</w:t>
            </w:r>
          </w:p>
          <w:p w:rsidR="0062435A" w:rsidRDefault="0062435A" w:rsidP="00DD7A6F">
            <w:pPr>
              <w:pStyle w:val="SubsectionText"/>
              <w:numPr>
                <w:ilvl w:val="0"/>
                <w:numId w:val="35"/>
              </w:numPr>
            </w:pPr>
            <w:r>
              <w:t>Julius Marble (Michigan State):    ‘Freshman adjustment’</w:t>
            </w:r>
          </w:p>
          <w:p w:rsidR="00B874FC" w:rsidRDefault="00B874FC" w:rsidP="00DD7A6F">
            <w:pPr>
              <w:pStyle w:val="SubsectionText"/>
              <w:numPr>
                <w:ilvl w:val="0"/>
                <w:numId w:val="35"/>
              </w:numPr>
            </w:pPr>
            <w:r>
              <w:t>Aaron Henry (Michigan State):    ‘My girlfriend and humor’</w:t>
            </w:r>
          </w:p>
          <w:p w:rsidR="000B4F5D" w:rsidRDefault="000B4F5D" w:rsidP="000B4F5D">
            <w:pPr>
              <w:pStyle w:val="SubsectionText"/>
              <w:numPr>
                <w:ilvl w:val="0"/>
                <w:numId w:val="35"/>
              </w:numPr>
            </w:pPr>
            <w:r>
              <w:t>Brandon Johns (Michigan):   ‘Confidence training for season and life’</w:t>
            </w:r>
          </w:p>
          <w:p w:rsidR="000B4F5D" w:rsidRDefault="000B4F5D" w:rsidP="000B4F5D">
            <w:pPr>
              <w:pStyle w:val="SubsectionText"/>
              <w:numPr>
                <w:ilvl w:val="0"/>
                <w:numId w:val="35"/>
              </w:numPr>
            </w:pPr>
            <w:r>
              <w:t>Eli Brooks (Michigan):    ‘Quiet focus’</w:t>
            </w:r>
          </w:p>
          <w:p w:rsidR="0062435A" w:rsidRDefault="0062435A" w:rsidP="000B4F5D">
            <w:pPr>
              <w:pStyle w:val="SubsectionText"/>
              <w:numPr>
                <w:ilvl w:val="0"/>
                <w:numId w:val="35"/>
              </w:numPr>
            </w:pPr>
            <w:r>
              <w:t>Franz Wagner / David DeJulius (Michigan):    ‘Sit down on young dreams’</w:t>
            </w:r>
          </w:p>
          <w:p w:rsidR="000B4F5D" w:rsidRDefault="000B4F5D" w:rsidP="000B4F5D">
            <w:pPr>
              <w:pStyle w:val="SubsectionText"/>
              <w:ind w:left="1080"/>
            </w:pPr>
          </w:p>
          <w:p w:rsidR="000B4F5D" w:rsidRDefault="000B4F5D" w:rsidP="000B4F5D">
            <w:pPr>
              <w:pStyle w:val="SubsectionText"/>
              <w:ind w:left="1080"/>
            </w:pPr>
          </w:p>
          <w:p w:rsidR="000B4F5D" w:rsidRPr="000B4F5D" w:rsidRDefault="000B4F5D" w:rsidP="000B4F5D">
            <w:pPr>
              <w:pStyle w:val="SubsectionText"/>
              <w:ind w:left="1080"/>
              <w:rPr>
                <w:i/>
              </w:rPr>
            </w:pPr>
            <w:r w:rsidRPr="000B4F5D">
              <w:rPr>
                <w:i/>
              </w:rPr>
              <w:t xml:space="preserve">            Football:</w:t>
            </w:r>
          </w:p>
          <w:p w:rsidR="000B4F5D" w:rsidRDefault="000B4F5D" w:rsidP="00DD7A6F">
            <w:pPr>
              <w:pStyle w:val="SubsectionText"/>
              <w:numPr>
                <w:ilvl w:val="0"/>
                <w:numId w:val="35"/>
              </w:numPr>
            </w:pPr>
            <w:r>
              <w:t>Jedrick Wills (Alabama):     ‘With Mom on growing up’</w:t>
            </w:r>
          </w:p>
          <w:p w:rsidR="00B874FC" w:rsidRDefault="00B874FC" w:rsidP="00DD7A6F">
            <w:pPr>
              <w:pStyle w:val="SubsectionText"/>
              <w:numPr>
                <w:ilvl w:val="0"/>
                <w:numId w:val="35"/>
              </w:numPr>
            </w:pPr>
            <w:r>
              <w:t>Alex Leatherwood (Alabama):    ‘Bus won’t wait’</w:t>
            </w:r>
          </w:p>
          <w:p w:rsidR="000B4F5D" w:rsidRDefault="000B4F5D" w:rsidP="00DD7A6F">
            <w:pPr>
              <w:pStyle w:val="SubsectionText"/>
              <w:numPr>
                <w:ilvl w:val="0"/>
                <w:numId w:val="35"/>
              </w:numPr>
            </w:pPr>
            <w:r>
              <w:t>Lloyd Cushenberry (LSU):    ‘Protecting Joe Burrow and championship dreams’</w:t>
            </w:r>
          </w:p>
          <w:p w:rsidR="0062435A" w:rsidRDefault="0062435A" w:rsidP="00DD7A6F">
            <w:pPr>
              <w:pStyle w:val="SubsectionText"/>
              <w:numPr>
                <w:ilvl w:val="0"/>
                <w:numId w:val="35"/>
              </w:numPr>
            </w:pPr>
            <w:r>
              <w:t>Peter Parrish / Lloyd Cole / Allison Coens (LSU):    ‘Having some fun post Semifinal victory with football and volleyball talent of the Tigers’</w:t>
            </w:r>
          </w:p>
          <w:p w:rsidR="00712306" w:rsidRDefault="00712306" w:rsidP="00DD7A6F">
            <w:pPr>
              <w:pStyle w:val="SubsectionText"/>
              <w:numPr>
                <w:ilvl w:val="0"/>
                <w:numId w:val="35"/>
              </w:numPr>
            </w:pPr>
            <w:r>
              <w:t>Joe Milton (Michigan):     ‘Dance move</w:t>
            </w:r>
            <w:r w:rsidR="004A2141">
              <w:t xml:space="preserve"> challenge</w:t>
            </w:r>
            <w:r>
              <w:t>s</w:t>
            </w:r>
            <w:r w:rsidR="004A2141">
              <w:t xml:space="preserve"> with </w:t>
            </w:r>
            <w:r>
              <w:t>a football qb’</w:t>
            </w:r>
          </w:p>
          <w:p w:rsidR="00712306" w:rsidRDefault="00F4528F" w:rsidP="00DD7A6F">
            <w:pPr>
              <w:pStyle w:val="SubsectionText"/>
              <w:numPr>
                <w:ilvl w:val="0"/>
                <w:numId w:val="35"/>
              </w:numPr>
            </w:pPr>
            <w:r>
              <w:t>Jordan Castleberry / George Johnson (Michigan):     ‘A series of funnies’</w:t>
            </w:r>
          </w:p>
          <w:p w:rsidR="00F4528F" w:rsidRDefault="00F4528F" w:rsidP="00DD7A6F">
            <w:pPr>
              <w:pStyle w:val="SubsectionText"/>
              <w:numPr>
                <w:ilvl w:val="0"/>
                <w:numId w:val="35"/>
              </w:numPr>
            </w:pPr>
            <w:r>
              <w:t>Cody White (Michigan State):     ‘Expecting big things’</w:t>
            </w:r>
          </w:p>
          <w:p w:rsidR="00844D46" w:rsidRDefault="00844D46" w:rsidP="00DD7A6F">
            <w:pPr>
              <w:pStyle w:val="SubsectionText"/>
              <w:numPr>
                <w:ilvl w:val="0"/>
                <w:numId w:val="35"/>
              </w:numPr>
            </w:pPr>
            <w:r>
              <w:t>Javon McKinley (Notre Dame):     ‘Picking up the pieces’</w:t>
            </w:r>
          </w:p>
          <w:p w:rsidR="00844D46" w:rsidRDefault="00844D46" w:rsidP="00DD7A6F">
            <w:pPr>
              <w:pStyle w:val="SubsectionText"/>
              <w:numPr>
                <w:ilvl w:val="0"/>
                <w:numId w:val="35"/>
              </w:numPr>
            </w:pPr>
            <w:r>
              <w:t>Khalid Kareem (Notre Dame):    ‘Senior Captain leading the troops back’</w:t>
            </w:r>
          </w:p>
          <w:p w:rsidR="00CC6664" w:rsidRDefault="00CC6664" w:rsidP="00CC6664">
            <w:pPr>
              <w:pStyle w:val="SubsectionText"/>
            </w:pPr>
          </w:p>
          <w:p w:rsidR="00CC6664" w:rsidRDefault="00CC6664" w:rsidP="00CC6664">
            <w:pPr>
              <w:pStyle w:val="SubsectionText"/>
            </w:pPr>
          </w:p>
          <w:p w:rsidR="00CC6664" w:rsidRDefault="008C7AEF" w:rsidP="008C7AEF">
            <w:pPr>
              <w:pStyle w:val="SubsectionText"/>
              <w:ind w:left="1080"/>
              <w:rPr>
                <w:b/>
              </w:rPr>
            </w:pPr>
            <w:r>
              <w:rPr>
                <w:b/>
              </w:rPr>
              <w:t xml:space="preserve">*  </w:t>
            </w:r>
            <w:r w:rsidR="00CC6664">
              <w:rPr>
                <w:b/>
              </w:rPr>
              <w:t>MLB</w:t>
            </w:r>
            <w:r w:rsidR="00362A28">
              <w:rPr>
                <w:b/>
              </w:rPr>
              <w:t xml:space="preserve"> / NHL</w:t>
            </w:r>
            <w:r w:rsidR="00CC6664">
              <w:rPr>
                <w:b/>
              </w:rPr>
              <w:t>:</w:t>
            </w:r>
          </w:p>
          <w:p w:rsidR="00CC6664" w:rsidRDefault="00CC6664" w:rsidP="00CC6664">
            <w:pPr>
              <w:pStyle w:val="SubsectionText"/>
              <w:ind w:left="720"/>
            </w:pPr>
            <w:r w:rsidRPr="00805309">
              <w:t xml:space="preserve">- </w:t>
            </w:r>
            <w:r>
              <w:t xml:space="preserve"> Alan Trammell (</w:t>
            </w:r>
            <w:r w:rsidR="007F6CC9">
              <w:t xml:space="preserve">Tigers </w:t>
            </w:r>
            <w:r>
              <w:t>World Series MVP):     ‘Controlling emotions in going to the Hall of Fame’</w:t>
            </w:r>
          </w:p>
          <w:p w:rsidR="00CC6664" w:rsidRDefault="00CC6664" w:rsidP="00CC6664">
            <w:pPr>
              <w:pStyle w:val="SubsectionText"/>
              <w:ind w:left="720"/>
            </w:pPr>
            <w:r>
              <w:t>-  Lance Parrish (</w:t>
            </w:r>
            <w:r w:rsidR="007F6CC9">
              <w:t xml:space="preserve">Tigers </w:t>
            </w:r>
            <w:r>
              <w:t>World Series champion):     ‘</w:t>
            </w:r>
            <w:r w:rsidR="00081ED1">
              <w:t>Finishing a great start’</w:t>
            </w:r>
          </w:p>
          <w:p w:rsidR="00081ED1" w:rsidRDefault="00081ED1" w:rsidP="00CC6664">
            <w:pPr>
              <w:pStyle w:val="SubsectionText"/>
              <w:ind w:left="720"/>
            </w:pPr>
            <w:r>
              <w:t>-  Lou Whitaker (</w:t>
            </w:r>
            <w:r w:rsidR="007F6CC9">
              <w:t xml:space="preserve">Tigers </w:t>
            </w:r>
            <w:r>
              <w:t>World Series champion):     ‘Faith’</w:t>
            </w:r>
          </w:p>
          <w:p w:rsidR="007F6CC9" w:rsidRDefault="007F6CC9" w:rsidP="00CC6664">
            <w:pPr>
              <w:pStyle w:val="SubsectionText"/>
              <w:ind w:left="720"/>
            </w:pPr>
            <w:r>
              <w:t>-  Tim Wakefield (Red Sox World Series champion):  ‘Transition to media’</w:t>
            </w:r>
          </w:p>
          <w:p w:rsidR="00DE3E4A" w:rsidRDefault="00DE3E4A" w:rsidP="00CC6664">
            <w:pPr>
              <w:pStyle w:val="SubsectionText"/>
              <w:ind w:left="720"/>
            </w:pPr>
            <w:r>
              <w:t>-  Pedro Martinez (Red Sox World Series champion):  ‘Red Sox and doing the right thing’</w:t>
            </w:r>
          </w:p>
          <w:p w:rsidR="00362A28" w:rsidRDefault="000D4604" w:rsidP="00CC6664">
            <w:pPr>
              <w:pStyle w:val="SubsectionText"/>
              <w:ind w:left="720"/>
            </w:pPr>
            <w:r>
              <w:t>-  Jimmy Howard (Red Wings):     ‘Golf vs hockey’</w:t>
            </w:r>
          </w:p>
          <w:p w:rsidR="00DE3E4A" w:rsidRDefault="00D31A2A" w:rsidP="00DE3E4A">
            <w:pPr>
              <w:pStyle w:val="SubsectionText"/>
              <w:ind w:left="720"/>
            </w:pPr>
            <w:r>
              <w:t>-  Henrik Zetterberg (Red Wings):  ‘Swedish Army and more’</w:t>
            </w:r>
          </w:p>
          <w:p w:rsidR="00DE3E4A" w:rsidRDefault="00DE3E4A" w:rsidP="00DE3E4A">
            <w:pPr>
              <w:pStyle w:val="SubsectionText"/>
              <w:ind w:left="720"/>
            </w:pPr>
          </w:p>
          <w:p w:rsidR="00081ED1" w:rsidRDefault="00081ED1" w:rsidP="00CC6664">
            <w:pPr>
              <w:pStyle w:val="SubsectionText"/>
              <w:ind w:left="720"/>
            </w:pPr>
          </w:p>
          <w:p w:rsidR="00081ED1" w:rsidRDefault="008C7AEF" w:rsidP="008C7AEF">
            <w:pPr>
              <w:pStyle w:val="SubsectionText"/>
              <w:ind w:left="1080"/>
              <w:rPr>
                <w:b/>
              </w:rPr>
            </w:pPr>
            <w:r>
              <w:rPr>
                <w:b/>
              </w:rPr>
              <w:t xml:space="preserve">*  </w:t>
            </w:r>
            <w:r w:rsidR="00081ED1">
              <w:rPr>
                <w:b/>
              </w:rPr>
              <w:t>NASCAR:</w:t>
            </w:r>
          </w:p>
          <w:p w:rsidR="00081ED1" w:rsidRDefault="00081ED1" w:rsidP="00081ED1">
            <w:pPr>
              <w:pStyle w:val="SubsectionText"/>
              <w:ind w:left="720"/>
            </w:pPr>
            <w:r w:rsidRPr="00805309">
              <w:t xml:space="preserve">- </w:t>
            </w:r>
            <w:r>
              <w:t xml:space="preserve"> Kevin Harvick:     ‘Question to 7-year old son wanting to spray dad’</w:t>
            </w:r>
          </w:p>
          <w:p w:rsidR="00081ED1" w:rsidRDefault="00081ED1" w:rsidP="00081ED1">
            <w:pPr>
              <w:pStyle w:val="SubsectionText"/>
              <w:ind w:left="720"/>
            </w:pPr>
            <w:r>
              <w:t>-  Joey Logano:     ‘Starting young being an advantage’</w:t>
            </w:r>
          </w:p>
          <w:p w:rsidR="00081ED1" w:rsidRDefault="00081ED1" w:rsidP="00081ED1">
            <w:pPr>
              <w:pStyle w:val="SubsectionText"/>
              <w:ind w:left="720"/>
            </w:pPr>
            <w:r>
              <w:t>-  Jimmie Johnson:     ‘Foundation focus on children’</w:t>
            </w:r>
          </w:p>
          <w:p w:rsidR="00081ED1" w:rsidRDefault="00081ED1" w:rsidP="00081ED1">
            <w:pPr>
              <w:pStyle w:val="SubsectionText"/>
              <w:ind w:left="720"/>
            </w:pPr>
            <w:r>
              <w:t>-  Chase Elliott:     ‘</w:t>
            </w:r>
            <w:r w:rsidR="00627938">
              <w:t>Diverse talents’</w:t>
            </w:r>
          </w:p>
          <w:p w:rsidR="00627938" w:rsidRDefault="00627938" w:rsidP="00081ED1">
            <w:pPr>
              <w:pStyle w:val="SubsectionText"/>
              <w:ind w:left="720"/>
            </w:pPr>
            <w:r>
              <w:t>-  Brad Keselowski:     ‘Appreciating the young entrepreneur’</w:t>
            </w:r>
          </w:p>
          <w:p w:rsidR="0017612E" w:rsidRDefault="00627938" w:rsidP="00627938">
            <w:pPr>
              <w:pStyle w:val="SubsectionText"/>
              <w:ind w:left="720"/>
            </w:pPr>
            <w:r>
              <w:t>-  Dale Earnhardt Jr and Rick Allen (NBC broadcasters):     ‘Passion for what you do, networking, and study’</w:t>
            </w:r>
          </w:p>
          <w:p w:rsidR="00627938" w:rsidRDefault="00627938" w:rsidP="00627938">
            <w:pPr>
              <w:pStyle w:val="SubsectionText"/>
              <w:ind w:left="720"/>
            </w:pPr>
            <w:r>
              <w:t xml:space="preserve">- Others:  Jesse Iwuji / Stewart Friesen / Austin Dillon / Kyle Larson / Denny Hamlin / Stewart Friesen </w:t>
            </w:r>
          </w:p>
          <w:p w:rsidR="000B4F5D" w:rsidRDefault="000B4F5D" w:rsidP="00627938">
            <w:pPr>
              <w:pStyle w:val="SubsectionText"/>
              <w:ind w:left="720"/>
            </w:pPr>
          </w:p>
          <w:p w:rsidR="000B4F5D" w:rsidRPr="000B4F5D" w:rsidRDefault="000B4F5D" w:rsidP="000B4F5D">
            <w:pPr>
              <w:pStyle w:val="SubsectionText"/>
              <w:ind w:left="1080"/>
              <w:rPr>
                <w:b/>
              </w:rPr>
            </w:pPr>
            <w:r>
              <w:rPr>
                <w:b/>
              </w:rPr>
              <w:t>*  PGA:</w:t>
            </w:r>
          </w:p>
          <w:p w:rsidR="000B4F5D" w:rsidRDefault="000B4F5D" w:rsidP="000B4F5D">
            <w:pPr>
              <w:pStyle w:val="SubsectionText"/>
              <w:ind w:left="720"/>
            </w:pPr>
            <w:r>
              <w:t>-  Vijay Singh:      ‘Fiji perspectives’</w:t>
            </w:r>
          </w:p>
          <w:p w:rsidR="000B4F5D" w:rsidRDefault="000B4F5D" w:rsidP="000B4F5D">
            <w:pPr>
              <w:pStyle w:val="SubsectionText"/>
              <w:ind w:left="720"/>
            </w:pPr>
            <w:r>
              <w:lastRenderedPageBreak/>
              <w:t>-  Fred Couples:      ‘Friends in high places’</w:t>
            </w:r>
          </w:p>
          <w:p w:rsidR="000B4F5D" w:rsidRDefault="000B4F5D" w:rsidP="000B4F5D">
            <w:pPr>
              <w:pStyle w:val="SubsectionText"/>
              <w:ind w:left="720"/>
            </w:pPr>
            <w:r>
              <w:t>-  Gary Nicklaus:     ‘Just a normal dad on Jack Nicklaus’</w:t>
            </w:r>
          </w:p>
          <w:p w:rsidR="000B4F5D" w:rsidRDefault="000B4F5D" w:rsidP="000B4F5D">
            <w:pPr>
              <w:pStyle w:val="SubsectionText"/>
              <w:ind w:left="720"/>
            </w:pPr>
            <w:r>
              <w:t>-  Retief Goosen:     ‘Overcoming childhood lighting strike’</w:t>
            </w:r>
          </w:p>
          <w:p w:rsidR="000B4F5D" w:rsidRDefault="000B4F5D" w:rsidP="000B4F5D">
            <w:pPr>
              <w:pStyle w:val="SubsectionText"/>
              <w:ind w:left="720"/>
            </w:pPr>
            <w:r>
              <w:t>-  Bernhard Langer:       ‘Germany to US’</w:t>
            </w:r>
          </w:p>
          <w:p w:rsidR="000B4F5D" w:rsidRDefault="000B4F5D" w:rsidP="000B4F5D">
            <w:pPr>
              <w:pStyle w:val="SubsectionText"/>
              <w:ind w:left="720"/>
            </w:pPr>
            <w:r>
              <w:t>-  Esteban Toledo:      ‘Mexico culture and enthusiasm’</w:t>
            </w:r>
          </w:p>
          <w:p w:rsidR="000B4F5D" w:rsidRDefault="000B4F5D" w:rsidP="000B4F5D">
            <w:pPr>
              <w:pStyle w:val="SubsectionText"/>
              <w:ind w:left="720"/>
            </w:pPr>
            <w:r>
              <w:t xml:space="preserve">-  Other golfers:  Kenny Perry / Marco Dawson / Rocco Mediate / David McKenzie / Steve Jones / Esteban Toledo </w:t>
            </w:r>
          </w:p>
          <w:p w:rsidR="000B4F5D" w:rsidRDefault="000B4F5D" w:rsidP="000B4F5D">
            <w:pPr>
              <w:pStyle w:val="SubsectionText"/>
              <w:ind w:left="720"/>
            </w:pPr>
            <w:r>
              <w:t xml:space="preserve">-  Ally Challenge Tournament Director Chris Coffman:      ‘Bright future’ </w:t>
            </w:r>
          </w:p>
          <w:p w:rsidR="00DE3E4A" w:rsidRDefault="00DE3E4A" w:rsidP="00805309">
            <w:pPr>
              <w:pStyle w:val="SubsectionText"/>
            </w:pPr>
          </w:p>
          <w:p w:rsidR="00805309" w:rsidRDefault="008C7AEF" w:rsidP="008C7AEF">
            <w:pPr>
              <w:pStyle w:val="SubsectionText"/>
              <w:ind w:left="1080"/>
              <w:rPr>
                <w:b/>
              </w:rPr>
            </w:pPr>
            <w:r>
              <w:rPr>
                <w:b/>
              </w:rPr>
              <w:t xml:space="preserve">*  </w:t>
            </w:r>
            <w:r w:rsidR="00627938">
              <w:rPr>
                <w:b/>
              </w:rPr>
              <w:t xml:space="preserve">Boxing / </w:t>
            </w:r>
            <w:r w:rsidR="00805309">
              <w:rPr>
                <w:b/>
              </w:rPr>
              <w:t xml:space="preserve">Golf / Soccer </w:t>
            </w:r>
            <w:r w:rsidR="0017612E">
              <w:rPr>
                <w:b/>
              </w:rPr>
              <w:t xml:space="preserve">/ </w:t>
            </w:r>
            <w:r w:rsidR="00805309">
              <w:rPr>
                <w:b/>
              </w:rPr>
              <w:t>High School / Other:</w:t>
            </w:r>
          </w:p>
          <w:p w:rsidR="00805309" w:rsidRDefault="00805309" w:rsidP="00805309">
            <w:pPr>
              <w:pStyle w:val="SubsectionText"/>
              <w:ind w:left="720"/>
            </w:pPr>
            <w:r w:rsidRPr="00805309">
              <w:t xml:space="preserve">- </w:t>
            </w:r>
            <w:r w:rsidR="0017612E">
              <w:t xml:space="preserve"> Anthony Dirrell (2-time WBC super middleweight boxing champ):     ‘Giving keeps growing while so much into boxing’</w:t>
            </w:r>
          </w:p>
          <w:p w:rsidR="0017612E" w:rsidRDefault="0017612E" w:rsidP="00805309">
            <w:pPr>
              <w:pStyle w:val="SubsectionText"/>
              <w:ind w:left="720"/>
            </w:pPr>
            <w:r>
              <w:t>-  Paige Spiranac (golfer and social media influencer):     ‘Be authentic and yourself’</w:t>
            </w:r>
          </w:p>
          <w:p w:rsidR="00805309" w:rsidRDefault="00805309" w:rsidP="00805309">
            <w:pPr>
              <w:pStyle w:val="SubsectionText"/>
              <w:ind w:left="720"/>
            </w:pPr>
            <w:r>
              <w:t xml:space="preserve">- </w:t>
            </w:r>
            <w:r w:rsidR="00A90A96">
              <w:t xml:space="preserve"> </w:t>
            </w:r>
            <w:r>
              <w:t xml:space="preserve">Troy Mullins (long drive golfer):  </w:t>
            </w:r>
            <w:r w:rsidR="0017612E">
              <w:t xml:space="preserve">   ‘Enjoying the PGA pros companionship’</w:t>
            </w:r>
          </w:p>
          <w:p w:rsidR="00362A28" w:rsidRDefault="00362A28" w:rsidP="00805309">
            <w:pPr>
              <w:pStyle w:val="SubsectionText"/>
              <w:ind w:left="720"/>
            </w:pPr>
            <w:r>
              <w:t>-  Yuri Farkas (Brazilian USL League Two champion):  ‘Able to study and play in the US’</w:t>
            </w:r>
          </w:p>
          <w:p w:rsidR="00362A28" w:rsidRDefault="00362A28" w:rsidP="00805309">
            <w:pPr>
              <w:pStyle w:val="SubsectionText"/>
              <w:ind w:left="720"/>
            </w:pPr>
            <w:r>
              <w:t xml:space="preserve">- </w:t>
            </w:r>
            <w:r w:rsidR="00A90A96">
              <w:t xml:space="preserve"> </w:t>
            </w:r>
            <w:r>
              <w:t>Zach Kuebler (West Virginia Alliance FC):     ‘</w:t>
            </w:r>
            <w:r w:rsidR="00470991">
              <w:t>Keeping energy to defend’</w:t>
            </w:r>
          </w:p>
          <w:p w:rsidR="00362A28" w:rsidRDefault="00362A28" w:rsidP="00805309">
            <w:pPr>
              <w:pStyle w:val="SubsectionText"/>
              <w:ind w:left="720"/>
            </w:pPr>
            <w:r>
              <w:t xml:space="preserve">-  </w:t>
            </w:r>
            <w:r w:rsidR="00470991">
              <w:t>West Virginia Alliance FC Coach / player:     ‘UK influence’</w:t>
            </w:r>
          </w:p>
          <w:p w:rsidR="00470991" w:rsidRDefault="00470991" w:rsidP="00805309">
            <w:pPr>
              <w:pStyle w:val="SubsectionText"/>
              <w:ind w:left="720"/>
            </w:pPr>
            <w:r>
              <w:t>-  West Virginia Alliance FC group:    ‘Some fun with faces’</w:t>
            </w:r>
          </w:p>
          <w:p w:rsidR="003451B7" w:rsidRDefault="003451B7" w:rsidP="003451B7">
            <w:pPr>
              <w:pStyle w:val="SubsectionText"/>
              <w:ind w:left="720"/>
            </w:pPr>
            <w:r>
              <w:t>-  Emoni Bates (Gatorade Player of the Year #1 rated for 2022):  ‘Soft spoken’</w:t>
            </w:r>
          </w:p>
          <w:p w:rsidR="003451B7" w:rsidRDefault="003451B7" w:rsidP="003451B7">
            <w:pPr>
              <w:pStyle w:val="SubsectionText"/>
              <w:ind w:left="720"/>
            </w:pPr>
            <w:r>
              <w:t>-  Alex Antetokounmpo:  ‘Brother Love’</w:t>
            </w:r>
          </w:p>
          <w:p w:rsidR="003451B7" w:rsidRDefault="003451B7" w:rsidP="003451B7">
            <w:pPr>
              <w:pStyle w:val="SubsectionText"/>
              <w:ind w:left="720"/>
            </w:pPr>
            <w:r>
              <w:t xml:space="preserve">-  EJ Smith:  ‘Dad Emmitt </w:t>
            </w:r>
            <w:r w:rsidR="00F12969">
              <w:t>drive and Stanford plans’</w:t>
            </w:r>
          </w:p>
          <w:p w:rsidR="00F12969" w:rsidRDefault="00F12969" w:rsidP="00F12969">
            <w:pPr>
              <w:pStyle w:val="SubsectionText"/>
              <w:ind w:left="720"/>
            </w:pPr>
            <w:r>
              <w:t xml:space="preserve">-  Brenden Rice:  </w:t>
            </w:r>
            <w:r w:rsidR="00B874FC">
              <w:t xml:space="preserve">  </w:t>
            </w:r>
            <w:r>
              <w:t>‘Making own path from Dad Jerry Rice’</w:t>
            </w:r>
          </w:p>
          <w:p w:rsidR="00B874FC" w:rsidRDefault="00B874FC" w:rsidP="00F12969">
            <w:pPr>
              <w:pStyle w:val="SubsectionText"/>
              <w:ind w:left="720"/>
            </w:pPr>
            <w:r>
              <w:t>-  Joshua Karty:    ‘The quickness needed for a kicker’</w:t>
            </w:r>
          </w:p>
          <w:p w:rsidR="00F12969" w:rsidRDefault="00F12969" w:rsidP="00F12969">
            <w:pPr>
              <w:pStyle w:val="SubsectionText"/>
              <w:ind w:left="720"/>
            </w:pPr>
            <w:r>
              <w:t>-  Ziaire Williams:  ‘Teammates with LeBron’s and Dwyane Wade’s sons and team bond’</w:t>
            </w:r>
          </w:p>
          <w:p w:rsidR="00F12969" w:rsidRDefault="00F12969" w:rsidP="00F12969">
            <w:pPr>
              <w:pStyle w:val="SubsectionText"/>
              <w:ind w:left="720"/>
            </w:pPr>
            <w:r>
              <w:t>-  Harold Yu:  ‘Sierra Canyon international China integration’</w:t>
            </w:r>
          </w:p>
          <w:p w:rsidR="00F12969" w:rsidRDefault="00F12969" w:rsidP="00F12969">
            <w:pPr>
              <w:pStyle w:val="SubsectionText"/>
              <w:ind w:left="720"/>
            </w:pPr>
            <w:r>
              <w:t>-  Nimari Burnett:  ‘Texas Tech plans’</w:t>
            </w:r>
          </w:p>
          <w:p w:rsidR="00F12969" w:rsidRDefault="00F12969" w:rsidP="00F12969">
            <w:pPr>
              <w:pStyle w:val="SubsectionText"/>
              <w:ind w:left="720"/>
            </w:pPr>
            <w:r>
              <w:t>-  Zeb Jackson:  ‘Settling in for Michigan Wolverines ride’</w:t>
            </w:r>
          </w:p>
          <w:p w:rsidR="000B4F5D" w:rsidRDefault="003451B7" w:rsidP="000B4F5D">
            <w:pPr>
              <w:pStyle w:val="SubsectionText"/>
              <w:ind w:left="720"/>
            </w:pPr>
            <w:r>
              <w:t>-  Ty Rodgers:  ‘Hard work and NBA / college star power with Jason Richardson Uncle’</w:t>
            </w:r>
          </w:p>
          <w:p w:rsidR="0017612E" w:rsidRDefault="0017612E" w:rsidP="00081ED1">
            <w:pPr>
              <w:pStyle w:val="SubsectionText"/>
              <w:ind w:left="720"/>
            </w:pPr>
            <w:r>
              <w:t xml:space="preserve">- </w:t>
            </w:r>
            <w:r w:rsidR="00A90A96">
              <w:t xml:space="preserve"> </w:t>
            </w:r>
            <w:r>
              <w:t xml:space="preserve">Earnest Sanders / Jalen Terry / Christian Sims / </w:t>
            </w:r>
            <w:r w:rsidR="0027026B">
              <w:t>Mike Fletcher / Maliq Carr</w:t>
            </w:r>
            <w:r w:rsidR="00081ED1">
              <w:t xml:space="preserve"> / Owen Lobsinger</w:t>
            </w:r>
            <w:r w:rsidR="0027026B">
              <w:t xml:space="preserve">:  </w:t>
            </w:r>
            <w:r>
              <w:t xml:space="preserve">Recruits to Kentucky football, Michigan State basketball and football, top ranked </w:t>
            </w:r>
          </w:p>
          <w:p w:rsidR="00CC6664" w:rsidRDefault="00CC6664" w:rsidP="00805309">
            <w:pPr>
              <w:pStyle w:val="SubsectionText"/>
              <w:ind w:left="720"/>
            </w:pPr>
            <w:r>
              <w:t>-</w:t>
            </w:r>
            <w:r w:rsidR="00A90A96">
              <w:t xml:space="preserve"> </w:t>
            </w:r>
            <w:r>
              <w:t xml:space="preserve"> Terry Armstrong (straight to professional from high school):  ‘Mid-Interview </w:t>
            </w:r>
            <w:r w:rsidR="00456B6D">
              <w:t xml:space="preserve">gun </w:t>
            </w:r>
            <w:r>
              <w:t>shooting scene’</w:t>
            </w:r>
          </w:p>
          <w:p w:rsidR="00805309" w:rsidRDefault="000B4F5D" w:rsidP="000B4F5D">
            <w:pPr>
              <w:pStyle w:val="SubsectionText"/>
              <w:ind w:left="720"/>
            </w:pPr>
            <w:r>
              <w:t>-  Saginaw Arthur Hill (MI) girls’ state championship team and coach</w:t>
            </w:r>
          </w:p>
          <w:p w:rsidR="002F4894" w:rsidRDefault="002F4894" w:rsidP="002F4894">
            <w:pPr>
              <w:pStyle w:val="SubsectionText"/>
              <w:ind w:left="1080"/>
            </w:pPr>
          </w:p>
          <w:p w:rsidR="00706159" w:rsidRPr="00B56936" w:rsidRDefault="008C7AEF" w:rsidP="008C7AEF">
            <w:pPr>
              <w:pStyle w:val="SubsectionText"/>
              <w:ind w:left="1080"/>
              <w:rPr>
                <w:b/>
              </w:rPr>
            </w:pPr>
            <w:r>
              <w:rPr>
                <w:b/>
              </w:rPr>
              <w:t xml:space="preserve">*  </w:t>
            </w:r>
            <w:r w:rsidR="00706159" w:rsidRPr="00B56936">
              <w:rPr>
                <w:b/>
              </w:rPr>
              <w:t>Coaches</w:t>
            </w:r>
            <w:r w:rsidR="004A2141">
              <w:rPr>
                <w:b/>
              </w:rPr>
              <w:t xml:space="preserve"> / Executives</w:t>
            </w:r>
            <w:r w:rsidR="00E61BC0">
              <w:rPr>
                <w:b/>
              </w:rPr>
              <w:t xml:space="preserve"> / Broadcasters</w:t>
            </w:r>
            <w:r w:rsidR="00E90534">
              <w:rPr>
                <w:b/>
              </w:rPr>
              <w:t xml:space="preserve"> / </w:t>
            </w:r>
            <w:r w:rsidR="00BB2983">
              <w:rPr>
                <w:b/>
              </w:rPr>
              <w:t>More</w:t>
            </w:r>
            <w:r w:rsidR="00E61BC0">
              <w:rPr>
                <w:b/>
              </w:rPr>
              <w:t>:</w:t>
            </w:r>
          </w:p>
          <w:p w:rsidR="000D4604" w:rsidRDefault="000D4604" w:rsidP="00DD7A6F">
            <w:pPr>
              <w:pStyle w:val="SubsectionText"/>
              <w:numPr>
                <w:ilvl w:val="0"/>
                <w:numId w:val="35"/>
              </w:numPr>
            </w:pPr>
            <w:r>
              <w:t>Coach John Harbaugh (Ravens):     ‘Coach can’t be too hyped’</w:t>
            </w:r>
          </w:p>
          <w:p w:rsidR="00E90534" w:rsidRDefault="00E90534" w:rsidP="00DD7A6F">
            <w:pPr>
              <w:pStyle w:val="SubsectionText"/>
              <w:numPr>
                <w:ilvl w:val="0"/>
                <w:numId w:val="35"/>
              </w:numPr>
            </w:pPr>
            <w:r>
              <w:t>Coach Dwane Casey (Pistons):     ‘Toronto Raptors reflections’</w:t>
            </w:r>
          </w:p>
          <w:p w:rsidR="00706159" w:rsidRDefault="00706159" w:rsidP="00DD7A6F">
            <w:pPr>
              <w:pStyle w:val="SubsectionText"/>
              <w:numPr>
                <w:ilvl w:val="0"/>
                <w:numId w:val="35"/>
              </w:numPr>
            </w:pPr>
            <w:r>
              <w:t xml:space="preserve">Coach </w:t>
            </w:r>
            <w:r w:rsidR="004A2141">
              <w:t>Mike Krzyzewski (Duke)</w:t>
            </w:r>
            <w:r w:rsidR="00774D4F">
              <w:t>:     ‘Relaxed and not getting older’</w:t>
            </w:r>
          </w:p>
          <w:p w:rsidR="00706159" w:rsidRDefault="00706159" w:rsidP="00DD7A6F">
            <w:pPr>
              <w:pStyle w:val="SubsectionText"/>
              <w:numPr>
                <w:ilvl w:val="0"/>
                <w:numId w:val="35"/>
              </w:numPr>
            </w:pPr>
            <w:r>
              <w:lastRenderedPageBreak/>
              <w:t xml:space="preserve">Coach </w:t>
            </w:r>
            <w:r w:rsidR="004A2141">
              <w:t xml:space="preserve">Tom </w:t>
            </w:r>
            <w:r>
              <w:t>Izz</w:t>
            </w:r>
            <w:r w:rsidR="004A2141">
              <w:t>o (Michigan State):     ‘Radio show admiration, and NCAA Tournament moments’</w:t>
            </w:r>
          </w:p>
          <w:p w:rsidR="00706159" w:rsidRDefault="00706159" w:rsidP="00DD7A6F">
            <w:pPr>
              <w:pStyle w:val="SubsectionText"/>
              <w:numPr>
                <w:ilvl w:val="0"/>
                <w:numId w:val="35"/>
              </w:numPr>
            </w:pPr>
            <w:r>
              <w:t xml:space="preserve">Coach </w:t>
            </w:r>
            <w:r w:rsidR="004A2141">
              <w:t xml:space="preserve">John </w:t>
            </w:r>
            <w:r>
              <w:t>Beilein</w:t>
            </w:r>
            <w:r w:rsidR="004A2141">
              <w:t xml:space="preserve"> (Michigan):     ‘Approach is </w:t>
            </w:r>
            <w:r>
              <w:t>one day at a time</w:t>
            </w:r>
            <w:r w:rsidR="000B499D">
              <w:t>’</w:t>
            </w:r>
          </w:p>
          <w:p w:rsidR="00F56E2D" w:rsidRDefault="00F56E2D" w:rsidP="00DD7A6F">
            <w:pPr>
              <w:pStyle w:val="SubsectionText"/>
              <w:numPr>
                <w:ilvl w:val="0"/>
                <w:numId w:val="35"/>
              </w:numPr>
            </w:pPr>
            <w:r>
              <w:t xml:space="preserve">Coach </w:t>
            </w:r>
            <w:r w:rsidR="004A2141">
              <w:t xml:space="preserve">Chris </w:t>
            </w:r>
            <w:r>
              <w:t xml:space="preserve">Beard </w:t>
            </w:r>
            <w:r w:rsidR="004A2141">
              <w:t>(</w:t>
            </w:r>
            <w:r>
              <w:t>Texas Tech</w:t>
            </w:r>
            <w:r w:rsidR="004A2141">
              <w:t>):     ‘Best question of the tournament’</w:t>
            </w:r>
          </w:p>
          <w:p w:rsidR="000D4604" w:rsidRDefault="000D4604" w:rsidP="00DD7A6F">
            <w:pPr>
              <w:pStyle w:val="SubsectionText"/>
              <w:numPr>
                <w:ilvl w:val="0"/>
                <w:numId w:val="35"/>
              </w:numPr>
            </w:pPr>
            <w:r>
              <w:t>Coach Jim Boeheim (Syracuse):     ‘Best question of the day’</w:t>
            </w:r>
            <w:r w:rsidR="007F6CC9">
              <w:t xml:space="preserve"> / ‘Young team’</w:t>
            </w:r>
          </w:p>
          <w:p w:rsidR="00670D7D" w:rsidRDefault="00670D7D" w:rsidP="00DD7A6F">
            <w:pPr>
              <w:pStyle w:val="SubsectionText"/>
              <w:numPr>
                <w:ilvl w:val="0"/>
                <w:numId w:val="35"/>
              </w:numPr>
            </w:pPr>
            <w:r>
              <w:t>Coach Bill Self (Kansas):     ‘Favorite educational subjects’</w:t>
            </w:r>
          </w:p>
          <w:p w:rsidR="00670D7D" w:rsidRDefault="00670D7D" w:rsidP="00DD7A6F">
            <w:pPr>
              <w:pStyle w:val="SubsectionText"/>
              <w:numPr>
                <w:ilvl w:val="0"/>
                <w:numId w:val="35"/>
              </w:numPr>
            </w:pPr>
            <w:r>
              <w:t xml:space="preserve">Coach Tom Crean (Georgia):     ‘Proud of family and habits’ </w:t>
            </w:r>
          </w:p>
          <w:p w:rsidR="000D4604" w:rsidRDefault="000D4604" w:rsidP="00DD7A6F">
            <w:pPr>
              <w:pStyle w:val="SubsectionText"/>
              <w:numPr>
                <w:ilvl w:val="0"/>
                <w:numId w:val="35"/>
              </w:numPr>
            </w:pPr>
            <w:r>
              <w:t>Coach Matt Painter (Purdue):     ‘Playing harder simply’</w:t>
            </w:r>
          </w:p>
          <w:p w:rsidR="00663836" w:rsidRDefault="00663836" w:rsidP="00DD7A6F">
            <w:pPr>
              <w:pStyle w:val="SubsectionText"/>
              <w:numPr>
                <w:ilvl w:val="0"/>
                <w:numId w:val="35"/>
              </w:numPr>
            </w:pPr>
            <w:r>
              <w:t>Coach Bobby Hurley (Arizona State):     ‘Bothering the neighbors’</w:t>
            </w:r>
          </w:p>
          <w:p w:rsidR="00A90A96" w:rsidRDefault="00A90A96" w:rsidP="00DD7A6F">
            <w:pPr>
              <w:pStyle w:val="SubsectionText"/>
              <w:numPr>
                <w:ilvl w:val="0"/>
                <w:numId w:val="35"/>
              </w:numPr>
            </w:pPr>
            <w:r>
              <w:t>Coach LaVall Jordan (Butler):     ‘Season reflections’</w:t>
            </w:r>
          </w:p>
          <w:p w:rsidR="0061740A" w:rsidRDefault="0061740A" w:rsidP="00DD7A6F">
            <w:pPr>
              <w:pStyle w:val="SubsectionText"/>
              <w:numPr>
                <w:ilvl w:val="0"/>
                <w:numId w:val="35"/>
              </w:numPr>
            </w:pPr>
            <w:r>
              <w:t>Assistant Coach Don Brown (Michigan football):    ‘Defensive excellence with talent’</w:t>
            </w:r>
          </w:p>
          <w:p w:rsidR="0061740A" w:rsidRDefault="0061740A" w:rsidP="00DD7A6F">
            <w:pPr>
              <w:pStyle w:val="SubsectionText"/>
              <w:numPr>
                <w:ilvl w:val="0"/>
                <w:numId w:val="35"/>
              </w:numPr>
            </w:pPr>
            <w:r>
              <w:t>Assistant Coach Saddi Washington (Michigan bball):    ‘New season outlook’</w:t>
            </w:r>
          </w:p>
          <w:p w:rsidR="00774D4F" w:rsidRDefault="00774D4F" w:rsidP="00DD7A6F">
            <w:pPr>
              <w:pStyle w:val="SubsectionText"/>
              <w:numPr>
                <w:ilvl w:val="0"/>
                <w:numId w:val="35"/>
              </w:numPr>
            </w:pPr>
            <w:r>
              <w:t>Coach Gene Keady:     ‘Special Purdue memories’</w:t>
            </w:r>
          </w:p>
          <w:p w:rsidR="0061740A" w:rsidRDefault="00774D4F" w:rsidP="0061740A">
            <w:pPr>
              <w:pStyle w:val="SubsectionText"/>
              <w:numPr>
                <w:ilvl w:val="0"/>
                <w:numId w:val="35"/>
              </w:numPr>
            </w:pPr>
            <w:r>
              <w:t>Coach Tubby Smith:     ‘Texas Tech elevation’</w:t>
            </w:r>
          </w:p>
          <w:p w:rsidR="00805309" w:rsidRDefault="00805309" w:rsidP="00DD7A6F">
            <w:pPr>
              <w:pStyle w:val="SubsectionText"/>
              <w:numPr>
                <w:ilvl w:val="0"/>
                <w:numId w:val="35"/>
              </w:numPr>
            </w:pPr>
            <w:r>
              <w:t>Rowan Barrett (Canada basketball head / RJ Barrett dad):     ‘Canada getting on par’</w:t>
            </w:r>
          </w:p>
          <w:p w:rsidR="00456B6D" w:rsidRDefault="00456B6D" w:rsidP="00DD7A6F">
            <w:pPr>
              <w:pStyle w:val="SubsectionText"/>
              <w:numPr>
                <w:ilvl w:val="0"/>
                <w:numId w:val="35"/>
              </w:numPr>
            </w:pPr>
            <w:r>
              <w:t>Mark Rushbrook (Ford global director of motorsports):     ‘Following your passion’</w:t>
            </w:r>
          </w:p>
          <w:p w:rsidR="00E90534" w:rsidRDefault="00E90534" w:rsidP="00DD7A6F">
            <w:pPr>
              <w:pStyle w:val="SubsectionText"/>
              <w:numPr>
                <w:ilvl w:val="0"/>
                <w:numId w:val="35"/>
              </w:numPr>
            </w:pPr>
            <w:r>
              <w:t>Justin Cessante (Legacy national football director):     ‘Belief in yourself’</w:t>
            </w:r>
          </w:p>
          <w:p w:rsidR="00E90534" w:rsidRDefault="00E90534" w:rsidP="00DD7A6F">
            <w:pPr>
              <w:pStyle w:val="SubsectionText"/>
              <w:numPr>
                <w:ilvl w:val="0"/>
                <w:numId w:val="35"/>
              </w:numPr>
            </w:pPr>
            <w:r>
              <w:t>Emma Carns:     ‘Girl beating the boys’</w:t>
            </w:r>
          </w:p>
          <w:p w:rsidR="00663836" w:rsidRDefault="00663836" w:rsidP="00DD7A6F">
            <w:pPr>
              <w:pStyle w:val="SubsectionText"/>
              <w:numPr>
                <w:ilvl w:val="0"/>
                <w:numId w:val="35"/>
              </w:numPr>
            </w:pPr>
            <w:r>
              <w:t>Robbie Hummel (ESPN / BTN):     ‘Playing or broadcasting’</w:t>
            </w:r>
          </w:p>
          <w:p w:rsidR="00663836" w:rsidRDefault="00663836" w:rsidP="00DD7A6F">
            <w:pPr>
              <w:pStyle w:val="SubsectionText"/>
              <w:numPr>
                <w:ilvl w:val="0"/>
                <w:numId w:val="35"/>
              </w:numPr>
            </w:pPr>
            <w:r>
              <w:t>Clark Kellogg (CBS):     ‘All about development’</w:t>
            </w:r>
          </w:p>
          <w:p w:rsidR="00F469AD" w:rsidRDefault="00F469AD" w:rsidP="00DD7A6F">
            <w:pPr>
              <w:pStyle w:val="SubsectionText"/>
              <w:numPr>
                <w:ilvl w:val="0"/>
                <w:numId w:val="35"/>
              </w:numPr>
            </w:pPr>
            <w:r>
              <w:t>Wolfgang Mohnsehr (German / European journalist):     ‘Europe vs. US sports’</w:t>
            </w:r>
          </w:p>
          <w:p w:rsidR="00DD7A6F" w:rsidRDefault="00DD7A6F" w:rsidP="00DD7A6F">
            <w:pPr>
              <w:pStyle w:val="SubsectionText"/>
              <w:numPr>
                <w:ilvl w:val="0"/>
                <w:numId w:val="35"/>
              </w:numPr>
            </w:pPr>
            <w:r>
              <w:t>Dhani Jones (CNBC host):     ‘Next chapter’</w:t>
            </w:r>
          </w:p>
          <w:p w:rsidR="00F469AD" w:rsidRDefault="00F469AD" w:rsidP="00DD7A6F">
            <w:pPr>
              <w:pStyle w:val="SubsectionText"/>
              <w:numPr>
                <w:ilvl w:val="0"/>
                <w:numId w:val="35"/>
              </w:numPr>
            </w:pPr>
            <w:r>
              <w:t>Bernard Goldberg (former CBS  / HBO):     ‘Telling a story’</w:t>
            </w:r>
          </w:p>
          <w:p w:rsidR="00663836" w:rsidRDefault="00663836" w:rsidP="00DD7A6F">
            <w:pPr>
              <w:pStyle w:val="SubsectionText"/>
              <w:numPr>
                <w:ilvl w:val="0"/>
                <w:numId w:val="35"/>
              </w:numPr>
            </w:pPr>
            <w:r>
              <w:t>Dan Jasper (Mall of America</w:t>
            </w:r>
            <w:r w:rsidR="00483A2C">
              <w:t xml:space="preserve"> executive):     ‘Helping charities is ingrained’</w:t>
            </w:r>
          </w:p>
          <w:p w:rsidR="00483A2C" w:rsidRDefault="00483A2C" w:rsidP="00DD7A6F">
            <w:pPr>
              <w:pStyle w:val="SubsectionText"/>
              <w:numPr>
                <w:ilvl w:val="0"/>
                <w:numId w:val="35"/>
              </w:numPr>
            </w:pPr>
            <w:r>
              <w:t>Hotel General Managers / chefs / staff in North Carolina, Minneapolis, Baltimore</w:t>
            </w:r>
            <w:r w:rsidR="00696891">
              <w:t xml:space="preserve">, and Springfield area </w:t>
            </w:r>
            <w:r>
              <w:t>as sponsor partners</w:t>
            </w:r>
          </w:p>
          <w:p w:rsidR="007C6C7E" w:rsidRDefault="007C6C7E" w:rsidP="00DD7A6F">
            <w:pPr>
              <w:pStyle w:val="SubsectionText"/>
              <w:numPr>
                <w:ilvl w:val="0"/>
                <w:numId w:val="35"/>
              </w:numPr>
            </w:pPr>
            <w:r>
              <w:t>Denise Saul (Women’s Sports &amp; Entertainment Network Founder):     ‘No barriers’</w:t>
            </w:r>
          </w:p>
          <w:p w:rsidR="0080615E" w:rsidRDefault="0080615E" w:rsidP="00DD7A6F">
            <w:pPr>
              <w:pStyle w:val="SubsectionText"/>
              <w:numPr>
                <w:ilvl w:val="0"/>
                <w:numId w:val="35"/>
              </w:numPr>
            </w:pPr>
            <w:r>
              <w:t>Snoop Dogg (musician / entertainer):     ‘</w:t>
            </w:r>
            <w:r w:rsidR="004A57E8">
              <w:t>Let your work speak for you’</w:t>
            </w:r>
          </w:p>
          <w:p w:rsidR="007C6C7E" w:rsidRDefault="007C6C7E" w:rsidP="00DD7A6F">
            <w:pPr>
              <w:pStyle w:val="SubsectionText"/>
              <w:numPr>
                <w:ilvl w:val="0"/>
                <w:numId w:val="35"/>
              </w:numPr>
            </w:pPr>
            <w:r>
              <w:t>Dierks Bentley (musician / entertainer):  ‘Good question’</w:t>
            </w:r>
          </w:p>
          <w:p w:rsidR="004A57E8" w:rsidRDefault="004A57E8" w:rsidP="00DD7A6F">
            <w:pPr>
              <w:pStyle w:val="SubsectionText"/>
              <w:numPr>
                <w:ilvl w:val="0"/>
                <w:numId w:val="35"/>
              </w:numPr>
            </w:pPr>
            <w:r>
              <w:t>Ethan Wacker (Disney star):     ‘Flip the switch’</w:t>
            </w:r>
          </w:p>
          <w:p w:rsidR="00BB2983" w:rsidRDefault="00BB2983" w:rsidP="00BB2983">
            <w:pPr>
              <w:pStyle w:val="SubsectionText"/>
              <w:numPr>
                <w:ilvl w:val="0"/>
                <w:numId w:val="35"/>
              </w:numPr>
            </w:pPr>
            <w:r>
              <w:t>Special Olympians at Pro Bowl:     ‘Motivated and inspired by exuberance’</w:t>
            </w:r>
          </w:p>
          <w:p w:rsidR="00BB2983" w:rsidRDefault="00BB2983" w:rsidP="00BB2983">
            <w:pPr>
              <w:pStyle w:val="SubsectionText"/>
              <w:numPr>
                <w:ilvl w:val="0"/>
                <w:numId w:val="35"/>
              </w:numPr>
            </w:pPr>
            <w:r>
              <w:t>NFL Cheerleaders (Lions):     ‘Cheer on’</w:t>
            </w:r>
          </w:p>
          <w:p w:rsidR="00BB2983" w:rsidRDefault="00BB2983" w:rsidP="00BB2983">
            <w:pPr>
              <w:pStyle w:val="SubsectionText"/>
              <w:numPr>
                <w:ilvl w:val="0"/>
                <w:numId w:val="35"/>
              </w:numPr>
            </w:pPr>
            <w:r>
              <w:t>University of Michigan Cheer Team:     “Intros and a cheer’</w:t>
            </w:r>
          </w:p>
          <w:p w:rsidR="00BB2983" w:rsidRDefault="00BB2983" w:rsidP="00BB2983">
            <w:pPr>
              <w:pStyle w:val="SubsectionText"/>
              <w:numPr>
                <w:ilvl w:val="0"/>
                <w:numId w:val="35"/>
              </w:numPr>
            </w:pPr>
            <w:r>
              <w:t>NFL Mascots:     ‘Let’s run a competition’</w:t>
            </w:r>
          </w:p>
          <w:p w:rsidR="00BB2983" w:rsidRDefault="00BB2983" w:rsidP="00DD7A6F">
            <w:pPr>
              <w:pStyle w:val="SubsectionText"/>
              <w:numPr>
                <w:ilvl w:val="0"/>
                <w:numId w:val="35"/>
              </w:numPr>
            </w:pPr>
            <w:r>
              <w:t>University of Michigan Women’s Basketball [Hailey Brown and Priscilla Smeenge]:    ‘Looking forward to the season’</w:t>
            </w:r>
          </w:p>
          <w:p w:rsidR="007F6CC9" w:rsidRDefault="007F6CC9" w:rsidP="00DD7A6F">
            <w:pPr>
              <w:pStyle w:val="SubsectionText"/>
              <w:numPr>
                <w:ilvl w:val="0"/>
                <w:numId w:val="35"/>
              </w:numPr>
            </w:pPr>
            <w:r>
              <w:t>NBA Deputy Commissioner Mark Tatum:  ‘Journey from corporate’</w:t>
            </w:r>
          </w:p>
          <w:p w:rsidR="007F6CC9" w:rsidRDefault="007C6C7E" w:rsidP="00DD7A6F">
            <w:pPr>
              <w:pStyle w:val="SubsectionText"/>
              <w:numPr>
                <w:ilvl w:val="0"/>
                <w:numId w:val="35"/>
              </w:numPr>
            </w:pPr>
            <w:r>
              <w:t xml:space="preserve">Mr. and Mrs. </w:t>
            </w:r>
            <w:r w:rsidR="007F6CC9">
              <w:t xml:space="preserve">Naismith </w:t>
            </w:r>
            <w:r w:rsidR="0039021E">
              <w:t>(</w:t>
            </w:r>
            <w:r w:rsidR="007F6CC9">
              <w:t>Springfield, MA</w:t>
            </w:r>
            <w:r>
              <w:t>)</w:t>
            </w:r>
            <w:r w:rsidR="007F6CC9">
              <w:t>:</w:t>
            </w:r>
            <w:r w:rsidR="0039021E">
              <w:t xml:space="preserve"> </w:t>
            </w:r>
            <w:r w:rsidR="007F6CC9">
              <w:t xml:space="preserve"> ‘Grandson of bball inventor James Naismith’</w:t>
            </w:r>
          </w:p>
          <w:p w:rsidR="00E14E4E" w:rsidRDefault="00E14E4E" w:rsidP="00E14E4E">
            <w:pPr>
              <w:pStyle w:val="SubsectionText"/>
            </w:pPr>
          </w:p>
          <w:p w:rsidR="00E14E4E" w:rsidRDefault="008C7AEF" w:rsidP="00E14E4E">
            <w:pPr>
              <w:pStyle w:val="SubsectionText"/>
              <w:rPr>
                <w:b/>
              </w:rPr>
            </w:pPr>
            <w:r>
              <w:rPr>
                <w:b/>
              </w:rPr>
              <w:lastRenderedPageBreak/>
              <w:t xml:space="preserve">                        </w:t>
            </w:r>
            <w:r w:rsidR="00E14E4E">
              <w:rPr>
                <w:b/>
              </w:rPr>
              <w:t xml:space="preserve">* </w:t>
            </w:r>
            <w:r>
              <w:rPr>
                <w:b/>
              </w:rPr>
              <w:t xml:space="preserve">Sit Down </w:t>
            </w:r>
            <w:r w:rsidR="004A57E8">
              <w:rPr>
                <w:b/>
              </w:rPr>
              <w:t>Features</w:t>
            </w:r>
            <w:r w:rsidR="00DD7A6F">
              <w:rPr>
                <w:b/>
              </w:rPr>
              <w:t>:</w:t>
            </w:r>
          </w:p>
          <w:p w:rsidR="00060FC7" w:rsidRDefault="00DD7A6F" w:rsidP="008C7AEF">
            <w:pPr>
              <w:pStyle w:val="SubsectionText"/>
              <w:ind w:left="1080"/>
            </w:pPr>
            <w:r w:rsidRPr="00805309">
              <w:t xml:space="preserve">- </w:t>
            </w:r>
            <w:r>
              <w:t xml:space="preserve"> </w:t>
            </w:r>
            <w:r w:rsidR="00060FC7">
              <w:t>Golfer Jack Nicklaus:  ‘Reflections and wish you well’</w:t>
            </w:r>
          </w:p>
          <w:p w:rsidR="00DE65DB" w:rsidRDefault="00DE65DB" w:rsidP="008C7AEF">
            <w:pPr>
              <w:pStyle w:val="SubsectionText"/>
              <w:ind w:left="1080"/>
            </w:pPr>
            <w:r>
              <w:t>-  CBS Sports Chairman Sean McManus:    ‘From Kobe memories to production innovation’</w:t>
            </w:r>
          </w:p>
          <w:p w:rsidR="00E14E4E" w:rsidRDefault="00060FC7" w:rsidP="008C7AEF">
            <w:pPr>
              <w:pStyle w:val="SubsectionText"/>
              <w:ind w:left="1080"/>
            </w:pPr>
            <w:r>
              <w:t xml:space="preserve">-  </w:t>
            </w:r>
            <w:r w:rsidR="00E14E4E">
              <w:t>Coach Josh Gattis (Michigan Offensive Coordinator):     ‘Featured long 17-minute sit down piece with flip the switch’</w:t>
            </w:r>
          </w:p>
          <w:p w:rsidR="00E14E4E" w:rsidRDefault="00E14E4E" w:rsidP="00E14E4E">
            <w:pPr>
              <w:pStyle w:val="SubsectionText"/>
              <w:ind w:left="1080"/>
            </w:pPr>
            <w:r>
              <w:t>- Ken Holland (Red Wings General Manager):     ‘Featured sit down reflecting on past and future’</w:t>
            </w:r>
          </w:p>
          <w:p w:rsidR="008C7AEF" w:rsidRDefault="00E14E4E" w:rsidP="008C7AEF">
            <w:pPr>
              <w:pStyle w:val="SubsectionText"/>
              <w:ind w:left="1080"/>
            </w:pPr>
            <w:r>
              <w:t xml:space="preserve">-  </w:t>
            </w:r>
            <w:r w:rsidR="008C7AEF">
              <w:t>Herman Moore (former Lions):     ‘Mutual admiration on our sit down’</w:t>
            </w:r>
          </w:p>
          <w:p w:rsidR="008C7AEF" w:rsidRDefault="008C7AEF" w:rsidP="008C7AEF">
            <w:pPr>
              <w:pStyle w:val="SubsectionText"/>
              <w:ind w:left="1080"/>
            </w:pPr>
            <w:r>
              <w:t>-  Eddie Murray (former Lions):     ‘International roots to kicking’</w:t>
            </w:r>
          </w:p>
          <w:p w:rsidR="00C440C7" w:rsidRDefault="008C7AEF" w:rsidP="005F5DC9">
            <w:pPr>
              <w:pStyle w:val="SubsectionText"/>
              <w:ind w:left="1080"/>
            </w:pPr>
            <w:r>
              <w:t>-  Brandon Carr / Michael Pierce (Ravens):    ‘Chillin with a Sunday sit down’</w:t>
            </w:r>
          </w:p>
          <w:p w:rsidR="007C6C7E" w:rsidRDefault="007C6C7E" w:rsidP="005F5DC9">
            <w:pPr>
              <w:pStyle w:val="SubsectionText"/>
              <w:ind w:left="1080"/>
            </w:pPr>
            <w:r>
              <w:t>-  Coach Don Nelson (Hall of Famer):    ‘Defense still as strong as ever’</w:t>
            </w:r>
          </w:p>
          <w:p w:rsidR="0090250C" w:rsidRDefault="0090250C" w:rsidP="005F5DC9">
            <w:pPr>
              <w:pStyle w:val="SubsectionText"/>
              <w:ind w:left="1080"/>
            </w:pPr>
            <w:r>
              <w:t>-  Legendary Jack Harbaugh (former Coach and Dad of Harbaugh coaches):    ‘Lessons and family’</w:t>
            </w:r>
          </w:p>
          <w:p w:rsidR="00DE65DB" w:rsidRDefault="00DE65DB" w:rsidP="005F5DC9">
            <w:pPr>
              <w:pStyle w:val="SubsectionText"/>
              <w:ind w:left="1080"/>
            </w:pPr>
            <w:r>
              <w:t>-  Nate Burleson</w:t>
            </w:r>
            <w:r w:rsidR="000B4F5D">
              <w:t xml:space="preserve"> (CBS / NFL Network)</w:t>
            </w:r>
            <w:r>
              <w:t>:    ‘Business mogul and wise reflections’</w:t>
            </w:r>
          </w:p>
          <w:p w:rsidR="000B4F5D" w:rsidRDefault="000B4F5D" w:rsidP="005F5DC9">
            <w:pPr>
              <w:pStyle w:val="SubsectionText"/>
              <w:ind w:left="1080"/>
            </w:pPr>
          </w:p>
          <w:p w:rsidR="000B4F5D" w:rsidRPr="0039021E" w:rsidRDefault="000B4F5D" w:rsidP="0039021E">
            <w:pPr>
              <w:pStyle w:val="SubsectionText"/>
              <w:rPr>
                <w:b/>
              </w:rPr>
            </w:pPr>
            <w:r>
              <w:rPr>
                <w:b/>
              </w:rPr>
              <w:t xml:space="preserve">                        * Family of the Stars:</w:t>
            </w:r>
          </w:p>
          <w:p w:rsidR="000B4F5D" w:rsidRDefault="000B4F5D" w:rsidP="000B4F5D">
            <w:pPr>
              <w:pStyle w:val="SubsectionText"/>
              <w:numPr>
                <w:ilvl w:val="0"/>
                <w:numId w:val="35"/>
              </w:numPr>
            </w:pPr>
            <w:r>
              <w:t>Robert Griffin III’s wife Grete:     ‘Strong wife with strong support’</w:t>
            </w:r>
          </w:p>
          <w:p w:rsidR="000B4F5D" w:rsidRDefault="000B4F5D" w:rsidP="000B4F5D">
            <w:pPr>
              <w:pStyle w:val="SubsectionText"/>
              <w:numPr>
                <w:ilvl w:val="0"/>
                <w:numId w:val="35"/>
              </w:numPr>
            </w:pPr>
            <w:r>
              <w:t>Randi Mahomes:    ‘Super Bowl post game celebration reflections’</w:t>
            </w:r>
          </w:p>
          <w:p w:rsidR="000B4F5D" w:rsidRDefault="000B4F5D" w:rsidP="000B4F5D">
            <w:pPr>
              <w:pStyle w:val="SubsectionText"/>
              <w:numPr>
                <w:ilvl w:val="0"/>
                <w:numId w:val="35"/>
              </w:numPr>
            </w:pPr>
            <w:r>
              <w:t>Debbie Jones:    ‘Tre and Tyus Jones of Duke / Memphis Grizzlies giving love’</w:t>
            </w:r>
          </w:p>
          <w:p w:rsidR="000B4F5D" w:rsidRDefault="000B4F5D" w:rsidP="000B4F5D">
            <w:pPr>
              <w:pStyle w:val="SubsectionText"/>
              <w:ind w:left="720"/>
            </w:pPr>
            <w:r>
              <w:t>-  Mary Babers (Draymond Green of Golden State Warriors mom):     ‘Watching your child live his dream’</w:t>
            </w:r>
          </w:p>
          <w:p w:rsidR="000B4F5D" w:rsidRDefault="000B4F5D" w:rsidP="000B4F5D">
            <w:pPr>
              <w:pStyle w:val="SubsectionText"/>
              <w:ind w:left="720"/>
            </w:pPr>
            <w:r>
              <w:t>-  Cynthia Bridges (Miles Bridges of Charlotte Hornets mom):     ‘So proud’</w:t>
            </w:r>
          </w:p>
          <w:p w:rsidR="000B4F5D" w:rsidRDefault="000B4F5D" w:rsidP="000B4F5D">
            <w:pPr>
              <w:pStyle w:val="SubsectionText"/>
              <w:ind w:left="720"/>
            </w:pPr>
            <w:r>
              <w:t>-  Jean Watts (Jahz Watts of Michigan State football mom):     ‘Enthusiasm for season’</w:t>
            </w:r>
          </w:p>
          <w:p w:rsidR="000B4F5D" w:rsidRDefault="000B4F5D" w:rsidP="000B4F5D">
            <w:pPr>
              <w:pStyle w:val="SubsectionText"/>
              <w:ind w:left="720"/>
            </w:pPr>
            <w:r>
              <w:t>-  Shantel Ross (Joshua Ross of U of M football mom):     ‘Driven and covering all bases’</w:t>
            </w:r>
          </w:p>
          <w:p w:rsidR="000B4F5D" w:rsidRDefault="000B4F5D" w:rsidP="000B4F5D">
            <w:pPr>
              <w:pStyle w:val="SubsectionText"/>
              <w:ind w:left="720"/>
            </w:pPr>
            <w:r>
              <w:t>-  Amy White (Cody White of Michigan State football mom):     ‘Being a team player’</w:t>
            </w:r>
          </w:p>
          <w:p w:rsidR="000B4F5D" w:rsidRDefault="000B4F5D" w:rsidP="000B4F5D">
            <w:pPr>
              <w:pStyle w:val="SubsectionText"/>
              <w:ind w:left="720"/>
            </w:pPr>
            <w:r>
              <w:t xml:space="preserve">-  Kyle Kuzma brother:    ‘Growing up’  </w:t>
            </w:r>
          </w:p>
          <w:p w:rsidR="000B4F5D" w:rsidRDefault="000B4F5D" w:rsidP="005F5DC9">
            <w:pPr>
              <w:pStyle w:val="SubsectionText"/>
              <w:ind w:left="1080"/>
            </w:pPr>
          </w:p>
          <w:p w:rsidR="00C440C7" w:rsidRDefault="00C440C7" w:rsidP="00A90A96">
            <w:pPr>
              <w:pStyle w:val="SubsectionText"/>
              <w:ind w:left="1080"/>
            </w:pPr>
          </w:p>
          <w:p w:rsidR="00C440C7" w:rsidRDefault="00C440C7" w:rsidP="0039021E">
            <w:pPr>
              <w:pStyle w:val="SubsectionText"/>
              <w:rPr>
                <w:b/>
                <w:sz w:val="24"/>
                <w:szCs w:val="24"/>
              </w:rPr>
            </w:pPr>
            <w:r w:rsidRPr="004A57E8">
              <w:rPr>
                <w:b/>
                <w:sz w:val="24"/>
                <w:szCs w:val="24"/>
              </w:rPr>
              <w:t xml:space="preserve">- </w:t>
            </w:r>
            <w:r>
              <w:rPr>
                <w:b/>
                <w:sz w:val="24"/>
                <w:szCs w:val="24"/>
              </w:rPr>
              <w:t>EVENTS COVERED:</w:t>
            </w:r>
          </w:p>
          <w:p w:rsidR="00C440C7" w:rsidRDefault="00C440C7" w:rsidP="00060FC7">
            <w:pPr>
              <w:pStyle w:val="SubsectionText"/>
              <w:ind w:left="1080"/>
            </w:pPr>
            <w:r>
              <w:t>-  NCAA Tournament Rounds 1 and 2 (March 2018)</w:t>
            </w:r>
          </w:p>
          <w:p w:rsidR="00C440C7" w:rsidRDefault="00C440C7" w:rsidP="00A90A96">
            <w:pPr>
              <w:pStyle w:val="SubsectionText"/>
              <w:ind w:left="1080"/>
            </w:pPr>
            <w:r>
              <w:t>-  NFL Pro Bowl (January 2019)</w:t>
            </w:r>
          </w:p>
          <w:p w:rsidR="00060FC7" w:rsidRDefault="00060FC7" w:rsidP="00A90A96">
            <w:pPr>
              <w:pStyle w:val="SubsectionText"/>
              <w:ind w:left="1080"/>
            </w:pPr>
            <w:r>
              <w:t>-  NCAA Final Four (April 2019)</w:t>
            </w:r>
          </w:p>
          <w:p w:rsidR="00060FC7" w:rsidRDefault="00060FC7" w:rsidP="00A90A96">
            <w:pPr>
              <w:pStyle w:val="SubsectionText"/>
              <w:ind w:left="1080"/>
            </w:pPr>
            <w:r>
              <w:t>-  PGA Rocket Mortgage Classic Celebrity Challenge (June 2019)</w:t>
            </w:r>
          </w:p>
          <w:p w:rsidR="00C440C7" w:rsidRDefault="00C440C7" w:rsidP="00060FC7">
            <w:pPr>
              <w:pStyle w:val="SubsectionText"/>
              <w:ind w:left="1080"/>
            </w:pPr>
            <w:r>
              <w:t>-  NASCAR Consumers Energy 400 (August 2019)</w:t>
            </w:r>
          </w:p>
          <w:p w:rsidR="00C440C7" w:rsidRDefault="00C440C7" w:rsidP="00C440C7">
            <w:pPr>
              <w:pStyle w:val="SubsectionText"/>
              <w:ind w:left="1080"/>
            </w:pPr>
            <w:r>
              <w:t>-  NFL Training Camps – Baltimore Ravens, Detroit Lions and New England Patriots (August 2019)</w:t>
            </w:r>
          </w:p>
          <w:p w:rsidR="00060FC7" w:rsidRDefault="00060FC7" w:rsidP="00C440C7">
            <w:pPr>
              <w:pStyle w:val="SubsectionText"/>
              <w:ind w:left="1080"/>
            </w:pPr>
            <w:r>
              <w:t>-  Naismith Memorial Basketball Hall of Fame (September 2019)</w:t>
            </w:r>
          </w:p>
          <w:p w:rsidR="00060FC7" w:rsidRDefault="00060FC7" w:rsidP="00C440C7">
            <w:pPr>
              <w:pStyle w:val="SubsectionText"/>
              <w:ind w:left="1080"/>
            </w:pPr>
            <w:r>
              <w:t>-  PGA Tour Champions Ally Challenge (September 2019)</w:t>
            </w:r>
          </w:p>
          <w:p w:rsidR="0090250C" w:rsidRDefault="0090250C" w:rsidP="00C440C7">
            <w:pPr>
              <w:pStyle w:val="SubsectionText"/>
              <w:ind w:left="1080"/>
            </w:pPr>
            <w:r>
              <w:lastRenderedPageBreak/>
              <w:t>-  College Football Playoffs National Championship Semifinal LSU vs. Oklahoma (December 2019)</w:t>
            </w:r>
          </w:p>
          <w:p w:rsidR="0090250C" w:rsidRDefault="0090250C" w:rsidP="00C440C7">
            <w:pPr>
              <w:pStyle w:val="SubsectionText"/>
              <w:ind w:left="1080"/>
            </w:pPr>
            <w:r>
              <w:t>-  Citrus Bowl Alabama vs. Michigan (January 2020)</w:t>
            </w:r>
          </w:p>
          <w:p w:rsidR="00C440C7" w:rsidRPr="00C440C7" w:rsidRDefault="00C440C7" w:rsidP="00A90A96">
            <w:pPr>
              <w:pStyle w:val="SubsectionText"/>
              <w:ind w:left="1080"/>
            </w:pPr>
            <w:r>
              <w:t>-  Individual games including NCAA, NBA, NFL</w:t>
            </w:r>
            <w:r w:rsidR="007C6C7E">
              <w:t xml:space="preserve"> / MLB</w:t>
            </w:r>
            <w:r>
              <w:t xml:space="preserve"> post-g</w:t>
            </w:r>
            <w:r w:rsidR="007C6C7E">
              <w:t>ame, high school, etc,..</w:t>
            </w:r>
          </w:p>
          <w:p w:rsidR="008C7AEF" w:rsidRDefault="008C7AEF" w:rsidP="008C7AEF">
            <w:pPr>
              <w:pStyle w:val="SubsectionText"/>
              <w:ind w:left="1080"/>
            </w:pPr>
          </w:p>
          <w:p w:rsidR="008C7AEF" w:rsidRDefault="008C7AEF" w:rsidP="008C7AEF">
            <w:pPr>
              <w:pStyle w:val="SubsectionText"/>
              <w:ind w:left="1080"/>
            </w:pPr>
          </w:p>
          <w:p w:rsidR="00431032" w:rsidRDefault="00431032" w:rsidP="008C7AEF">
            <w:pPr>
              <w:pStyle w:val="SubsectionText"/>
              <w:rPr>
                <w:b/>
                <w:sz w:val="24"/>
                <w:szCs w:val="24"/>
              </w:rPr>
            </w:pPr>
            <w:r>
              <w:rPr>
                <w:b/>
                <w:sz w:val="24"/>
                <w:szCs w:val="24"/>
              </w:rPr>
              <w:t>- “GLOBAL KID POWER HOUR” SHOW GUESTS</w:t>
            </w:r>
            <w:r w:rsidR="003451B7">
              <w:rPr>
                <w:b/>
                <w:sz w:val="24"/>
                <w:szCs w:val="24"/>
              </w:rPr>
              <w:t xml:space="preserve"> [30 min - </w:t>
            </w:r>
            <w:r>
              <w:rPr>
                <w:b/>
                <w:sz w:val="24"/>
                <w:szCs w:val="24"/>
              </w:rPr>
              <w:t>1 hour</w:t>
            </w:r>
            <w:r w:rsidR="003451B7">
              <w:rPr>
                <w:b/>
                <w:sz w:val="24"/>
                <w:szCs w:val="24"/>
              </w:rPr>
              <w:t xml:space="preserve"> show</w:t>
            </w:r>
            <w:r>
              <w:rPr>
                <w:b/>
                <w:sz w:val="24"/>
                <w:szCs w:val="24"/>
              </w:rPr>
              <w:t xml:space="preserve"> I host]:</w:t>
            </w:r>
          </w:p>
          <w:p w:rsidR="00431032" w:rsidRDefault="00431032" w:rsidP="008C7AEF">
            <w:pPr>
              <w:pStyle w:val="SubsectionText"/>
              <w:rPr>
                <w:b/>
                <w:sz w:val="24"/>
                <w:szCs w:val="24"/>
              </w:rPr>
            </w:pPr>
          </w:p>
          <w:p w:rsidR="007F6663" w:rsidRPr="007F6663" w:rsidRDefault="007F6663" w:rsidP="00431032">
            <w:pPr>
              <w:pStyle w:val="SubsectionText"/>
              <w:ind w:left="1080"/>
              <w:rPr>
                <w:b/>
                <w:i/>
                <w:sz w:val="22"/>
                <w:szCs w:val="22"/>
              </w:rPr>
            </w:pPr>
            <w:r w:rsidRPr="007F6663">
              <w:rPr>
                <w:b/>
                <w:i/>
                <w:sz w:val="22"/>
                <w:szCs w:val="22"/>
              </w:rPr>
              <w:t xml:space="preserve">     * 2020</w:t>
            </w:r>
            <w:r w:rsidR="00F37EAB">
              <w:rPr>
                <w:b/>
                <w:i/>
                <w:sz w:val="22"/>
                <w:szCs w:val="22"/>
              </w:rPr>
              <w:t xml:space="preserve">  </w:t>
            </w:r>
            <w:r w:rsidR="00F37EAB" w:rsidRPr="00F37EAB">
              <w:rPr>
                <w:i/>
                <w:sz w:val="22"/>
                <w:szCs w:val="22"/>
              </w:rPr>
              <w:t>[157 Episodes]</w:t>
            </w:r>
            <w:r w:rsidR="00F37EAB">
              <w:rPr>
                <w:i/>
                <w:sz w:val="22"/>
                <w:szCs w:val="22"/>
              </w:rPr>
              <w:t xml:space="preserve"> </w:t>
            </w:r>
            <w:r w:rsidRPr="00F37EAB">
              <w:rPr>
                <w:b/>
                <w:i/>
                <w:sz w:val="22"/>
                <w:szCs w:val="22"/>
              </w:rPr>
              <w:t>:</w:t>
            </w:r>
          </w:p>
          <w:p w:rsidR="007F6663" w:rsidRDefault="007F6663" w:rsidP="00431032">
            <w:pPr>
              <w:pStyle w:val="SubsectionText"/>
              <w:ind w:left="1080"/>
            </w:pPr>
          </w:p>
          <w:p w:rsidR="00431032" w:rsidRDefault="00431032" w:rsidP="00431032">
            <w:pPr>
              <w:pStyle w:val="SubsectionText"/>
              <w:ind w:left="1080"/>
            </w:pPr>
            <w:r>
              <w:t>-  Coach / ESPN Analyst Seth Greenberg</w:t>
            </w:r>
            <w:r w:rsidR="0062435A">
              <w:t>:    ‘Rewarding the Coach and Maui Ribbing’</w:t>
            </w:r>
          </w:p>
          <w:p w:rsidR="00431032" w:rsidRDefault="00431032" w:rsidP="00431032">
            <w:pPr>
              <w:pStyle w:val="SubsectionText"/>
              <w:ind w:left="1080"/>
            </w:pPr>
            <w:r>
              <w:t>-  ABC lead announcer Chris Fowler</w:t>
            </w:r>
            <w:r w:rsidR="0062435A">
              <w:t>:    ‘The paths to success’</w:t>
            </w:r>
          </w:p>
          <w:p w:rsidR="00431032" w:rsidRDefault="00431032" w:rsidP="00431032">
            <w:pPr>
              <w:pStyle w:val="SubsectionText"/>
              <w:ind w:left="1080"/>
            </w:pPr>
            <w:r>
              <w:t>-  ESPN talent Anish Shroff</w:t>
            </w:r>
            <w:r w:rsidR="0062435A">
              <w:t>:    ‘Reflections on a journey’</w:t>
            </w:r>
          </w:p>
          <w:p w:rsidR="00431032" w:rsidRDefault="00431032" w:rsidP="00431032">
            <w:pPr>
              <w:pStyle w:val="SubsectionText"/>
              <w:ind w:left="1080"/>
            </w:pPr>
            <w:r>
              <w:t>-  NFL Network Producer Matt Hamilton</w:t>
            </w:r>
            <w:r w:rsidR="0062435A">
              <w:t>:    ‘Making the connections to go on air’</w:t>
            </w:r>
          </w:p>
          <w:p w:rsidR="00431032" w:rsidRDefault="00431032" w:rsidP="00431032">
            <w:pPr>
              <w:pStyle w:val="SubsectionText"/>
              <w:ind w:left="1080"/>
            </w:pPr>
            <w:r>
              <w:t>-  Former NFL player / entrepreneur Chris Gronkowski</w:t>
            </w:r>
            <w:r w:rsidR="0062435A">
              <w:t>:    ‘Juggling push up rapid fire challenge invention’</w:t>
            </w:r>
          </w:p>
          <w:p w:rsidR="000A2B61" w:rsidRDefault="000A2B61" w:rsidP="00431032">
            <w:pPr>
              <w:pStyle w:val="SubsectionText"/>
              <w:ind w:left="1080"/>
            </w:pPr>
            <w:r>
              <w:t>-  Former NBA player Alex Acker:     ‘Languages of traveling worldwide’</w:t>
            </w:r>
          </w:p>
          <w:p w:rsidR="000A2B61" w:rsidRDefault="000A2B61" w:rsidP="00431032">
            <w:pPr>
              <w:pStyle w:val="SubsectionText"/>
              <w:ind w:left="1080"/>
            </w:pPr>
            <w:r>
              <w:t>-  Former NFL / CFL player Stefan Logan:     ‘Life advice from football and growing’</w:t>
            </w:r>
          </w:p>
          <w:p w:rsidR="000A2B61" w:rsidRDefault="000A2B61" w:rsidP="00431032">
            <w:pPr>
              <w:pStyle w:val="SubsectionText"/>
              <w:ind w:left="1080"/>
            </w:pPr>
            <w:r>
              <w:t>-  NFL player Brandon Carr:     ‘Catching up again and taking you through workout’</w:t>
            </w:r>
          </w:p>
          <w:p w:rsidR="000A2B61" w:rsidRDefault="000A2B61" w:rsidP="00431032">
            <w:pPr>
              <w:pStyle w:val="SubsectionText"/>
              <w:ind w:left="1080"/>
            </w:pPr>
            <w:r>
              <w:t>-  Founder of Tipton Edits:     ‘Off the court top high school recruits true selves’</w:t>
            </w:r>
          </w:p>
          <w:p w:rsidR="000A2B61" w:rsidRDefault="000A2B61" w:rsidP="00431032">
            <w:pPr>
              <w:pStyle w:val="SubsectionText"/>
              <w:ind w:left="1080"/>
            </w:pPr>
            <w:r>
              <w:t>-  ESPN talent Antonietta “Toni” Collins:     ‘From soccer to juggling and the fun’</w:t>
            </w:r>
          </w:p>
          <w:p w:rsidR="000A2B61" w:rsidRDefault="00B41DB6" w:rsidP="00431032">
            <w:pPr>
              <w:pStyle w:val="SubsectionText"/>
              <w:ind w:left="1080"/>
            </w:pPr>
            <w:r>
              <w:t>-  Global show h</w:t>
            </w:r>
            <w:r w:rsidR="000A2B61">
              <w:t>ost of “In Depth with Graham Bensinger”:     ‘The stars and the girls’</w:t>
            </w:r>
          </w:p>
          <w:p w:rsidR="00B41DB6" w:rsidRDefault="00B41DB6" w:rsidP="00431032">
            <w:pPr>
              <w:pStyle w:val="SubsectionText"/>
              <w:ind w:left="1080"/>
            </w:pPr>
            <w:r>
              <w:t>-  Former Nike / Phoenix Suns executive Antoion Williams:     ‘Touring the collection’</w:t>
            </w:r>
          </w:p>
          <w:p w:rsidR="00B41DB6" w:rsidRDefault="00B41DB6" w:rsidP="00431032">
            <w:pPr>
              <w:pStyle w:val="SubsectionText"/>
              <w:ind w:left="1080"/>
            </w:pPr>
            <w:r>
              <w:t>-  Host of “The Whitney Reynolds Show” Whitney Reynolds:     ‘Career path’</w:t>
            </w:r>
          </w:p>
          <w:p w:rsidR="00B41DB6" w:rsidRDefault="00B41DB6" w:rsidP="00431032">
            <w:pPr>
              <w:pStyle w:val="SubsectionText"/>
              <w:ind w:left="1080"/>
            </w:pPr>
            <w:r>
              <w:t>-  Los Angeles Clippers radio announcer Noah Eagle:    ‘Young with no limits’</w:t>
            </w:r>
          </w:p>
          <w:p w:rsidR="00B41DB6" w:rsidRDefault="00B41DB6" w:rsidP="00431032">
            <w:pPr>
              <w:pStyle w:val="SubsectionText"/>
              <w:ind w:left="1080"/>
            </w:pPr>
            <w:r>
              <w:t>-  CBS Sports tv broadcaster Ian Eagle:     ‘Catching up and sharing the path’</w:t>
            </w:r>
          </w:p>
          <w:p w:rsidR="00B41DB6" w:rsidRDefault="00B41DB6" w:rsidP="00B41DB6">
            <w:pPr>
              <w:pStyle w:val="SubsectionText"/>
              <w:ind w:left="1080"/>
            </w:pPr>
            <w:r>
              <w:t>-  Los Angeles Angles bilingual broadcaster Jose Mota:     ‘The world path and family’</w:t>
            </w:r>
          </w:p>
          <w:p w:rsidR="00B41DB6" w:rsidRDefault="00067CD1" w:rsidP="00B41DB6">
            <w:pPr>
              <w:pStyle w:val="SubsectionText"/>
              <w:ind w:left="1080"/>
            </w:pPr>
            <w:r>
              <w:t>-  Kid actor of “</w:t>
            </w:r>
            <w:r w:rsidR="00B41DB6">
              <w:t>All American</w:t>
            </w:r>
            <w:r>
              <w:t>” plus</w:t>
            </w:r>
            <w:r w:rsidR="00B41DB6">
              <w:t xml:space="preserve"> movies / tv</w:t>
            </w:r>
            <w:r>
              <w:t xml:space="preserve"> Jalyn Emil Hall</w:t>
            </w:r>
            <w:r w:rsidR="00B41DB6">
              <w:t>:    ‘Power of kid magic’</w:t>
            </w:r>
          </w:p>
          <w:p w:rsidR="00B41DB6" w:rsidRDefault="00067CD1" w:rsidP="00B41DB6">
            <w:pPr>
              <w:pStyle w:val="SubsectionText"/>
              <w:ind w:left="1080"/>
            </w:pPr>
            <w:r>
              <w:t>-  Managing Dir</w:t>
            </w:r>
            <w:r w:rsidR="00B41DB6">
              <w:t xml:space="preserve"> of sports tech </w:t>
            </w:r>
            <w:r>
              <w:t xml:space="preserve">venture </w:t>
            </w:r>
            <w:r w:rsidR="00B41DB6">
              <w:t>firm SeventySix Capital</w:t>
            </w:r>
            <w:r>
              <w:t xml:space="preserve"> Wayne Kimmel:  ‘The lessons of business and entrepreneurship – doing it’</w:t>
            </w:r>
          </w:p>
          <w:p w:rsidR="00067CD1" w:rsidRDefault="00067CD1" w:rsidP="00B41DB6">
            <w:pPr>
              <w:pStyle w:val="SubsectionText"/>
              <w:ind w:left="1080"/>
            </w:pPr>
            <w:r>
              <w:t>-  Parkinson’s disease philanthropist (including with Michael J. Fox Foundation) and film producer Jennifer Cobb:    ‘The heart of giving it back’</w:t>
            </w:r>
          </w:p>
          <w:p w:rsidR="00067CD1" w:rsidRDefault="00067CD1" w:rsidP="00B41DB6">
            <w:pPr>
              <w:pStyle w:val="SubsectionText"/>
              <w:ind w:left="1080"/>
            </w:pPr>
            <w:r>
              <w:t>-  Journalist of sports and entertainment Nick Hamilton:     ‘The path and unity’</w:t>
            </w:r>
          </w:p>
          <w:p w:rsidR="00067CD1" w:rsidRDefault="00067CD1" w:rsidP="00B41DB6">
            <w:pPr>
              <w:pStyle w:val="SubsectionText"/>
              <w:ind w:left="1080"/>
            </w:pPr>
            <w:r>
              <w:t>-  “Successful Jocks” non-profit head / NFL Mom Kim Murphy:    ‘Raising them right’</w:t>
            </w:r>
          </w:p>
          <w:p w:rsidR="00067CD1" w:rsidRDefault="00067CD1" w:rsidP="00B41DB6">
            <w:pPr>
              <w:pStyle w:val="SubsectionText"/>
              <w:ind w:left="1080"/>
            </w:pPr>
            <w:r>
              <w:t>-  Purdue dual athlete of football and basketball Maliq Carr:   ‘Doing it all’</w:t>
            </w:r>
          </w:p>
          <w:p w:rsidR="00067CD1" w:rsidRDefault="00067CD1" w:rsidP="00B41DB6">
            <w:pPr>
              <w:pStyle w:val="SubsectionText"/>
              <w:ind w:left="1080"/>
            </w:pPr>
            <w:r>
              <w:t>-  Heisman winner from Florida State and former NY Knicks Charlie Ward [on his show]:    ‘Mutual appreciation and the path to greatness’</w:t>
            </w:r>
          </w:p>
          <w:p w:rsidR="00067CD1" w:rsidRDefault="00067CD1" w:rsidP="00B41DB6">
            <w:pPr>
              <w:pStyle w:val="SubsectionText"/>
              <w:ind w:left="1080"/>
            </w:pPr>
            <w:r>
              <w:t>-  Hollywood actress Megan Le:    ‘The acting exercises and hard work to get there’</w:t>
            </w:r>
          </w:p>
          <w:p w:rsidR="00067CD1" w:rsidRDefault="00067CD1" w:rsidP="00B41DB6">
            <w:pPr>
              <w:pStyle w:val="SubsectionText"/>
              <w:ind w:left="1080"/>
            </w:pPr>
            <w:r>
              <w:t>-  MLB agent Andy Mota:     ‘The relationships and care of an agent’</w:t>
            </w:r>
          </w:p>
          <w:p w:rsidR="00067CD1" w:rsidRDefault="00067CD1" w:rsidP="00B41DB6">
            <w:pPr>
              <w:pStyle w:val="SubsectionText"/>
              <w:ind w:left="1080"/>
            </w:pPr>
            <w:r>
              <w:lastRenderedPageBreak/>
              <w:t>-  Tampa Bay Buccaneers cornerback Sean Murphy-Bunting:   ‘</w:t>
            </w:r>
            <w:r w:rsidR="008E3F15">
              <w:t>Happy Birthday celebration episode’</w:t>
            </w:r>
          </w:p>
          <w:p w:rsidR="008E3F15" w:rsidRDefault="008E3F15" w:rsidP="00B41DB6">
            <w:pPr>
              <w:pStyle w:val="SubsectionText"/>
              <w:ind w:left="1080"/>
            </w:pPr>
            <w:r>
              <w:t>-  Former University of Minnesota track team captain Goaner Deng:   ‘Inspiration’</w:t>
            </w:r>
          </w:p>
          <w:p w:rsidR="008E3F15" w:rsidRDefault="008E3F15" w:rsidP="00B41DB6">
            <w:pPr>
              <w:pStyle w:val="SubsectionText"/>
              <w:ind w:left="1080"/>
            </w:pPr>
            <w:r>
              <w:t>-  Former Super Bowl champion with the Packers Pat Lee:    ‘Life and family’</w:t>
            </w:r>
          </w:p>
          <w:p w:rsidR="008E3F15" w:rsidRDefault="008E3F15" w:rsidP="00B41DB6">
            <w:pPr>
              <w:pStyle w:val="SubsectionText"/>
              <w:ind w:left="1080"/>
            </w:pPr>
            <w:r>
              <w:t>-  Celebrity insurance executive and former Maryland player Rich “Big Daddy” Salgado:    ‘The connections to go beyond’</w:t>
            </w:r>
          </w:p>
          <w:p w:rsidR="008E3F15" w:rsidRDefault="008E3F15" w:rsidP="00B41DB6">
            <w:pPr>
              <w:pStyle w:val="SubsectionText"/>
              <w:ind w:left="1080"/>
            </w:pPr>
            <w:r>
              <w:t>-  Celebrity journalist voted one of the most influential people in London Sharon Carpenter:   ‘Enjoying samosas and mango lassi on the way up’</w:t>
            </w:r>
          </w:p>
          <w:p w:rsidR="008E3F15" w:rsidRDefault="008E3F15" w:rsidP="00B41DB6">
            <w:pPr>
              <w:pStyle w:val="SubsectionText"/>
              <w:ind w:left="1080"/>
            </w:pPr>
            <w:r>
              <w:t>-  Entrepreneur and founder of Fangirl Sports Network Tracy Sandler:   ‘Fun facts’</w:t>
            </w:r>
          </w:p>
          <w:p w:rsidR="008E3F15" w:rsidRDefault="008E3F15" w:rsidP="00B41DB6">
            <w:pPr>
              <w:pStyle w:val="SubsectionText"/>
              <w:ind w:left="1080"/>
            </w:pPr>
            <w:r>
              <w:t>-  Sports journalist Jeff Goodman:   ‘The celebrity challenges of sports’</w:t>
            </w:r>
          </w:p>
          <w:p w:rsidR="008E3F15" w:rsidRDefault="008E3F15" w:rsidP="00B41DB6">
            <w:pPr>
              <w:pStyle w:val="SubsectionText"/>
              <w:ind w:left="1080"/>
            </w:pPr>
            <w:r>
              <w:t>-  Sierra Canyon star studded high school bball head Coach Andre Chevalier:  ‘</w:t>
            </w:r>
            <w:r w:rsidR="00E710BE">
              <w:t>No nos’</w:t>
            </w:r>
          </w:p>
          <w:p w:rsidR="00E710BE" w:rsidRDefault="00E710BE" w:rsidP="00B41DB6">
            <w:pPr>
              <w:pStyle w:val="SubsectionText"/>
              <w:ind w:left="1080"/>
            </w:pPr>
            <w:r>
              <w:t>-  Motivational speaker and sports journalist Rachel Baribeau:   ‘Power of words’</w:t>
            </w:r>
          </w:p>
          <w:p w:rsidR="00E710BE" w:rsidRDefault="003B30D0" w:rsidP="00B41DB6">
            <w:pPr>
              <w:pStyle w:val="SubsectionText"/>
              <w:ind w:left="1080"/>
            </w:pPr>
            <w:r>
              <w:t>-</w:t>
            </w:r>
            <w:r w:rsidR="00E710BE">
              <w:t xml:space="preserve">  Michigan State basketball player Joshua Langford:   ‘Always support and belief’</w:t>
            </w:r>
          </w:p>
          <w:p w:rsidR="00E710BE" w:rsidRDefault="00E710BE" w:rsidP="00B41DB6">
            <w:pPr>
              <w:pStyle w:val="SubsectionText"/>
              <w:ind w:left="1080"/>
            </w:pPr>
            <w:r>
              <w:t>-  NASCAR driver and Navy Reserve LT Jesse Iwuji:   ‘Aspirations for acting and more’</w:t>
            </w:r>
          </w:p>
          <w:p w:rsidR="00E710BE" w:rsidRDefault="00E710BE" w:rsidP="00B41DB6">
            <w:pPr>
              <w:pStyle w:val="SubsectionText"/>
              <w:ind w:left="1080"/>
            </w:pPr>
            <w:r>
              <w:t>-  Former Auburn bball player and journalist C.J. Holmes:   ‘How it all starts’</w:t>
            </w:r>
          </w:p>
          <w:p w:rsidR="00E710BE" w:rsidRDefault="00E710BE" w:rsidP="00B41DB6">
            <w:pPr>
              <w:pStyle w:val="SubsectionText"/>
              <w:ind w:left="1080"/>
            </w:pPr>
            <w:r>
              <w:t>-  Tampa Bay Buccaneers wide receiver Bryant “Batman” Mitchell:   ‘For the people’</w:t>
            </w:r>
          </w:p>
          <w:p w:rsidR="00E710BE" w:rsidRDefault="00E710BE" w:rsidP="00B41DB6">
            <w:pPr>
              <w:pStyle w:val="SubsectionText"/>
              <w:ind w:left="1080"/>
            </w:pPr>
            <w:r>
              <w:t>-  Former All-American athlete turned sports reporter Renee P Washington:  ‘Excel’</w:t>
            </w:r>
          </w:p>
          <w:p w:rsidR="00E710BE" w:rsidRDefault="00E710BE" w:rsidP="00B41DB6">
            <w:pPr>
              <w:pStyle w:val="SubsectionText"/>
              <w:ind w:left="1080"/>
            </w:pPr>
            <w:r>
              <w:t>-  Actor Jerry Madison Jr:   ‘Setting and filling the goals from Will Smith to more’</w:t>
            </w:r>
          </w:p>
          <w:p w:rsidR="00E710BE" w:rsidRDefault="00E710BE" w:rsidP="00B41DB6">
            <w:pPr>
              <w:pStyle w:val="SubsectionText"/>
              <w:ind w:left="1080"/>
            </w:pPr>
            <w:r>
              <w:t>-  NFL former player Do</w:t>
            </w:r>
            <w:r w:rsidR="003041D0">
              <w:t xml:space="preserve">minique Rodgers-Cromartie [jointly done </w:t>
            </w:r>
            <w:r>
              <w:t>with “The Nr Hour”]: ‘Dance it up’</w:t>
            </w:r>
          </w:p>
          <w:p w:rsidR="00E710BE" w:rsidRDefault="003041D0" w:rsidP="00B41DB6">
            <w:pPr>
              <w:pStyle w:val="SubsectionText"/>
              <w:ind w:left="1080"/>
            </w:pPr>
            <w:r>
              <w:t>-  Boxer Robert Duran Jr:   ‘Son of a legend and making your own way’</w:t>
            </w:r>
          </w:p>
          <w:p w:rsidR="003041D0" w:rsidRDefault="003041D0" w:rsidP="00B41DB6">
            <w:pPr>
              <w:pStyle w:val="SubsectionText"/>
              <w:ind w:left="1080"/>
            </w:pPr>
            <w:r>
              <w:t>-  Sports personality / journalist Joy De’Angela:    ‘The fun impersonations’</w:t>
            </w:r>
          </w:p>
          <w:p w:rsidR="003041D0" w:rsidRDefault="003041D0" w:rsidP="00B41DB6">
            <w:pPr>
              <w:pStyle w:val="SubsectionText"/>
              <w:ind w:left="1080"/>
            </w:pPr>
            <w:r>
              <w:t>-  Founder of record label ‘Timeless Music’ / social media influencer Dimitrius Lynch:   ‘Music and business’</w:t>
            </w:r>
          </w:p>
          <w:p w:rsidR="003041D0" w:rsidRDefault="003041D0" w:rsidP="00B41DB6">
            <w:pPr>
              <w:pStyle w:val="SubsectionText"/>
              <w:ind w:left="1080"/>
            </w:pPr>
            <w:r>
              <w:t>-  Former Louisville and Rutgers quarterback Kyle Bolin:   ‘The drills of throwing it’</w:t>
            </w:r>
          </w:p>
          <w:p w:rsidR="003041D0" w:rsidRDefault="003041D0" w:rsidP="00B41DB6">
            <w:pPr>
              <w:pStyle w:val="SubsectionText"/>
              <w:ind w:left="1080"/>
            </w:pPr>
            <w:r>
              <w:t>-  Television award-winning producer / host Chelsea Phillips Tafoya:  ‘Family legacy’</w:t>
            </w:r>
          </w:p>
          <w:p w:rsidR="003041D0" w:rsidRDefault="003041D0" w:rsidP="00B41DB6">
            <w:pPr>
              <w:pStyle w:val="SubsectionText"/>
              <w:ind w:left="1080"/>
            </w:pPr>
            <w:r>
              <w:t>-  Harlem Globetrotters former player / entrepreneur Jonte Hall:   ‘Not so small’</w:t>
            </w:r>
          </w:p>
          <w:p w:rsidR="003041D0" w:rsidRDefault="003041D0" w:rsidP="00B41DB6">
            <w:pPr>
              <w:pStyle w:val="SubsectionText"/>
              <w:ind w:left="1080"/>
            </w:pPr>
            <w:r>
              <w:t>-  Entrepreneur Victor Rodriguez:    ‘From gas solutions to innovation’</w:t>
            </w:r>
          </w:p>
          <w:p w:rsidR="003041D0" w:rsidRDefault="003041D0" w:rsidP="00B41DB6">
            <w:pPr>
              <w:pStyle w:val="SubsectionText"/>
              <w:ind w:left="1080"/>
            </w:pPr>
            <w:r>
              <w:t>-  Marketing consultant / entrepreneur of S&amp;W Marketing Shevon Williams:  ‘A world of marketing’</w:t>
            </w:r>
          </w:p>
          <w:p w:rsidR="003041D0" w:rsidRDefault="003041D0" w:rsidP="00B41DB6">
            <w:pPr>
              <w:pStyle w:val="SubsectionText"/>
              <w:ind w:left="1080"/>
            </w:pPr>
            <w:r>
              <w:t>-  Harvard football player Brock Locnik</w:t>
            </w:r>
            <w:r w:rsidR="0060488B">
              <w:t>a</w:t>
            </w:r>
            <w:r>
              <w:t>r:   ‘The grades and strength to accomplish’</w:t>
            </w:r>
          </w:p>
          <w:p w:rsidR="003041D0" w:rsidRDefault="003041D0" w:rsidP="00B41DB6">
            <w:pPr>
              <w:pStyle w:val="SubsectionText"/>
              <w:ind w:left="1080"/>
            </w:pPr>
            <w:r>
              <w:t>-  NFL executive / motivational speaker / author Leonard Wheeler”   ‘Call him big bro’</w:t>
            </w:r>
          </w:p>
          <w:p w:rsidR="00067CD1" w:rsidRDefault="003041D0" w:rsidP="00B41DB6">
            <w:pPr>
              <w:pStyle w:val="SubsectionText"/>
              <w:ind w:left="1080"/>
            </w:pPr>
            <w:r>
              <w:t>-  Music group Say Whoaa:   ‘The love of life and the lessons’</w:t>
            </w:r>
          </w:p>
          <w:p w:rsidR="005626F6" w:rsidRDefault="005626F6" w:rsidP="00B41DB6">
            <w:pPr>
              <w:pStyle w:val="SubsectionText"/>
              <w:ind w:left="1080"/>
            </w:pPr>
            <w:r>
              <w:t>-  Los Angeles Dodgers dj DJ Severe:    ‘Spinning the sports of life’</w:t>
            </w:r>
          </w:p>
          <w:p w:rsidR="005626F6" w:rsidRDefault="005626F6" w:rsidP="00B41DB6">
            <w:pPr>
              <w:pStyle w:val="SubsectionText"/>
              <w:ind w:left="1080"/>
            </w:pPr>
            <w:r>
              <w:t>-  Celebrity artist / social good painter Carling Jackson:     ‘From sports to saving lives’</w:t>
            </w:r>
          </w:p>
          <w:p w:rsidR="00067CD1" w:rsidRDefault="00845E1C" w:rsidP="00B41DB6">
            <w:pPr>
              <w:pStyle w:val="SubsectionText"/>
              <w:ind w:left="1080"/>
            </w:pPr>
            <w:r>
              <w:t>-  Maryland F</w:t>
            </w:r>
            <w:r w:rsidR="005626F6">
              <w:t>ootball Head Coach Mike Locksley:    ‘Life journeys and supporting’</w:t>
            </w:r>
          </w:p>
          <w:p w:rsidR="002B33EE" w:rsidRDefault="002B33EE" w:rsidP="00B41DB6">
            <w:pPr>
              <w:pStyle w:val="SubsectionText"/>
              <w:ind w:left="1080"/>
            </w:pPr>
            <w:r>
              <w:t>-  SEC Football Leadership Chair MoMo Sanogo:  ‘Ole Miss student athlete leadership’</w:t>
            </w:r>
          </w:p>
          <w:p w:rsidR="002B33EE" w:rsidRDefault="002B33EE" w:rsidP="00B41DB6">
            <w:pPr>
              <w:pStyle w:val="SubsectionText"/>
              <w:ind w:left="1080"/>
            </w:pPr>
            <w:r>
              <w:t>-  Musician / Michigan State wide receiver Jahz Watts:   ‘Diversifying your skills’</w:t>
            </w:r>
          </w:p>
          <w:p w:rsidR="002B33EE" w:rsidRDefault="002B33EE" w:rsidP="00B41DB6">
            <w:pPr>
              <w:pStyle w:val="SubsectionText"/>
              <w:ind w:left="1080"/>
            </w:pPr>
            <w:r>
              <w:t>-  Denver Bro</w:t>
            </w:r>
            <w:r w:rsidR="00845E1C">
              <w:t>ncos legend Karl Mecklenburg:  ‘Knowing from an early age the passion’</w:t>
            </w:r>
          </w:p>
          <w:p w:rsidR="00845E1C" w:rsidRDefault="00845E1C" w:rsidP="00B41DB6">
            <w:pPr>
              <w:pStyle w:val="SubsectionText"/>
              <w:ind w:left="1080"/>
            </w:pPr>
            <w:r>
              <w:lastRenderedPageBreak/>
              <w:t>-  Social media influencer Mopi:   ‘Let’s play a game of basketball PIG’</w:t>
            </w:r>
          </w:p>
          <w:p w:rsidR="00845E1C" w:rsidRDefault="00845E1C" w:rsidP="00B41DB6">
            <w:pPr>
              <w:pStyle w:val="SubsectionText"/>
              <w:ind w:left="1080"/>
            </w:pPr>
            <w:r>
              <w:t>-  Entrepreneur / NFL former player Mark Clayton:   ‘The journey to new roads’</w:t>
            </w:r>
          </w:p>
          <w:p w:rsidR="00845E1C" w:rsidRDefault="00845E1C" w:rsidP="00B41DB6">
            <w:pPr>
              <w:pStyle w:val="SubsectionText"/>
              <w:ind w:left="1080"/>
            </w:pPr>
            <w:r>
              <w:t>-  Portugal women’s bball / Syracuse alum Whisper Fisher:   ‘Athlete mental health’</w:t>
            </w:r>
          </w:p>
          <w:p w:rsidR="00845E1C" w:rsidRDefault="00845E1C" w:rsidP="00B41DB6">
            <w:pPr>
              <w:pStyle w:val="SubsectionText"/>
              <w:ind w:left="1080"/>
            </w:pPr>
            <w:r>
              <w:t>-  NBA alum / Hofstra Assistant Coach “Speedy” Claxton:   ‘Coming full circle’</w:t>
            </w:r>
          </w:p>
          <w:p w:rsidR="00845E1C" w:rsidRDefault="00845E1C" w:rsidP="00B41DB6">
            <w:pPr>
              <w:pStyle w:val="SubsectionText"/>
              <w:ind w:left="1080"/>
            </w:pPr>
            <w:r>
              <w:t>-  Montag Group President Steve Herz:   ‘Leadership from the start as a kid’</w:t>
            </w:r>
          </w:p>
          <w:p w:rsidR="00265E9E" w:rsidRDefault="00265E9E" w:rsidP="00B41DB6">
            <w:pPr>
              <w:pStyle w:val="SubsectionText"/>
              <w:ind w:left="1080"/>
            </w:pPr>
            <w:r>
              <w:t>-  NFL prospect / TikTok influencer Jelani “AJ” Greene:   ‘Growing the social media’</w:t>
            </w:r>
          </w:p>
          <w:p w:rsidR="00265E9E" w:rsidRDefault="00265E9E" w:rsidP="00B41DB6">
            <w:pPr>
              <w:pStyle w:val="SubsectionText"/>
              <w:ind w:left="1080"/>
            </w:pPr>
            <w:r>
              <w:t>-  NFL San Diego Chargers / LSU football alum Breiden Fehoko:   ‘</w:t>
            </w:r>
            <w:r w:rsidR="0099155F">
              <w:t>Hawaii ha</w:t>
            </w:r>
            <w:r>
              <w:t>ka’</w:t>
            </w:r>
          </w:p>
          <w:p w:rsidR="0099155F" w:rsidRDefault="0099155F" w:rsidP="00B41DB6">
            <w:pPr>
              <w:pStyle w:val="SubsectionText"/>
              <w:ind w:left="1080"/>
            </w:pPr>
            <w:r>
              <w:t xml:space="preserve">-  </w:t>
            </w:r>
            <w:r w:rsidR="002D78D0">
              <w:t>NFL</w:t>
            </w:r>
            <w:r w:rsidR="00F549BA">
              <w:t xml:space="preserve"> alum</w:t>
            </w:r>
            <w:r w:rsidR="002D78D0">
              <w:t xml:space="preserve"> / photographer / tech</w:t>
            </w:r>
            <w:r w:rsidR="00F549BA">
              <w:t xml:space="preserve"> Glover Quin:   ‘Wrestling it up with bro Darius Slay’</w:t>
            </w:r>
          </w:p>
          <w:p w:rsidR="00F549BA" w:rsidRDefault="00F549BA" w:rsidP="00B41DB6">
            <w:pPr>
              <w:pStyle w:val="SubsectionText"/>
              <w:ind w:left="1080"/>
            </w:pPr>
            <w:r>
              <w:t>-  Music artist Rsonist from The Heatmakerz:   ‘Deep life journey lessons that stay’</w:t>
            </w:r>
          </w:p>
          <w:p w:rsidR="00F549BA" w:rsidRDefault="00F549BA" w:rsidP="00B41DB6">
            <w:pPr>
              <w:pStyle w:val="SubsectionText"/>
              <w:ind w:left="1080"/>
            </w:pPr>
            <w:r>
              <w:t>-  Ultra marathon runner / Navy / extreme CA firefighter Jerry Garcia:  ‘Mental focus’</w:t>
            </w:r>
          </w:p>
          <w:p w:rsidR="00F549BA" w:rsidRDefault="00F549BA" w:rsidP="00B41DB6">
            <w:pPr>
              <w:pStyle w:val="SubsectionText"/>
              <w:ind w:left="1080"/>
            </w:pPr>
            <w:r>
              <w:t>-  Steinberg Sports &amp; Entertainment President and COO Chris Cabott:  ‘From signing the biggest contract in US sports history to parent life lessons’</w:t>
            </w:r>
          </w:p>
          <w:p w:rsidR="002D78D0" w:rsidRDefault="002D78D0" w:rsidP="00B41DB6">
            <w:pPr>
              <w:pStyle w:val="SubsectionText"/>
              <w:ind w:left="1080"/>
            </w:pPr>
            <w:r>
              <w:t>-  MSU basketball / NBA prospect Xavier Tillman:    ‘Fun with Instagram effect’</w:t>
            </w:r>
          </w:p>
          <w:p w:rsidR="002D78D0" w:rsidRDefault="002D78D0" w:rsidP="00B41DB6">
            <w:pPr>
              <w:pStyle w:val="SubsectionText"/>
              <w:ind w:left="1080"/>
            </w:pPr>
            <w:r>
              <w:t>-  Kid wonder 15-year old musician Prince Navon:     ‘Not letting NO stop you’</w:t>
            </w:r>
          </w:p>
          <w:p w:rsidR="002D78D0" w:rsidRDefault="002D78D0" w:rsidP="00B41DB6">
            <w:pPr>
              <w:pStyle w:val="SubsectionText"/>
              <w:ind w:left="1080"/>
            </w:pPr>
            <w:r>
              <w:t>-  Former MLB spring training / minor league player Daniel Nelson:  ‘Persist with faith’</w:t>
            </w:r>
          </w:p>
          <w:p w:rsidR="002D78D0" w:rsidRDefault="002D78D0" w:rsidP="00B41DB6">
            <w:pPr>
              <w:pStyle w:val="SubsectionText"/>
              <w:ind w:left="1080"/>
            </w:pPr>
            <w:r>
              <w:t>-  Founder of Steinberg Sports &amp; Entertainment Leigh Steinberg:  ‘Life lessons / goals’</w:t>
            </w:r>
          </w:p>
          <w:p w:rsidR="002D78D0" w:rsidRDefault="002D78D0" w:rsidP="00B41DB6">
            <w:pPr>
              <w:pStyle w:val="SubsectionText"/>
              <w:ind w:left="1080"/>
            </w:pPr>
            <w:r>
              <w:t>-  Former USC / UConn player Teddy Baker doing MBA:   ‘Balance in life doing it all’</w:t>
            </w:r>
          </w:p>
          <w:p w:rsidR="002D78D0" w:rsidRDefault="002D78D0" w:rsidP="00B41DB6">
            <w:pPr>
              <w:pStyle w:val="SubsectionText"/>
              <w:ind w:left="1080"/>
            </w:pPr>
            <w:r>
              <w:t>-  Former NBA player / lawyer / broadcaster / professor Len Elmore:   ‘Many firsts’</w:t>
            </w:r>
          </w:p>
          <w:p w:rsidR="00AC5332" w:rsidRDefault="00AC5332" w:rsidP="00AC5332">
            <w:pPr>
              <w:pStyle w:val="SubsectionText"/>
              <w:ind w:left="1080"/>
            </w:pPr>
            <w:r>
              <w:t>-  Former Virginia women’s bball / overseas player Ariana Moorer:  ‘Travel the globe’</w:t>
            </w:r>
          </w:p>
          <w:p w:rsidR="00AC5332" w:rsidRDefault="00AC5332" w:rsidP="00AC5332">
            <w:pPr>
              <w:pStyle w:val="SubsectionText"/>
              <w:ind w:left="1080"/>
            </w:pPr>
            <w:r>
              <w:t>-  Sports lawyer Darren Heitner:   ‘The drive to excel and conquer’</w:t>
            </w:r>
          </w:p>
          <w:p w:rsidR="00AC5332" w:rsidRDefault="00AC5332" w:rsidP="00B41DB6">
            <w:pPr>
              <w:pStyle w:val="SubsectionText"/>
              <w:ind w:left="1080"/>
            </w:pPr>
            <w:r>
              <w:t>-  FAMILY episode with Raghib “Rocket” Ismail / son Raghib Jr., and wife / Mom Melanie:   ‘The sibling rivalries, journey, music, and stories’</w:t>
            </w:r>
          </w:p>
          <w:p w:rsidR="00AC5332" w:rsidRDefault="00AC5332" w:rsidP="00B41DB6">
            <w:pPr>
              <w:pStyle w:val="SubsectionText"/>
              <w:ind w:left="1080"/>
            </w:pPr>
            <w:r>
              <w:t>-  Former Alabama / overseas bball player Schea ‘Ma</w:t>
            </w:r>
            <w:r w:rsidR="00074331">
              <w:t>nchild’ Cotton: ‘Sport to movie’</w:t>
            </w:r>
          </w:p>
          <w:p w:rsidR="00AC5332" w:rsidRDefault="00AC5332" w:rsidP="00B41DB6">
            <w:pPr>
              <w:pStyle w:val="SubsectionText"/>
              <w:ind w:left="1080"/>
            </w:pPr>
            <w:r>
              <w:t>-  Pres Raymond Representation / law student Michael Raymond: ‘Social justice must’</w:t>
            </w:r>
          </w:p>
          <w:p w:rsidR="00DA6799" w:rsidRDefault="00DA6799" w:rsidP="00B41DB6">
            <w:pPr>
              <w:pStyle w:val="SubsectionText"/>
              <w:ind w:left="1080"/>
            </w:pPr>
            <w:r>
              <w:t>-  Los Angeles Dodgers MLB player / longtime coach Manny Mota:    ‘Appreciate life’</w:t>
            </w:r>
          </w:p>
          <w:p w:rsidR="00074331" w:rsidRDefault="00074331" w:rsidP="00B41DB6">
            <w:pPr>
              <w:pStyle w:val="SubsectionText"/>
              <w:ind w:left="1080"/>
            </w:pPr>
            <w:r>
              <w:t>-  Former NBA player Eddie Robinson:   ‘Hometown pride and the stories’</w:t>
            </w:r>
          </w:p>
          <w:p w:rsidR="00074331" w:rsidRDefault="00074331" w:rsidP="00B41DB6">
            <w:pPr>
              <w:pStyle w:val="SubsectionText"/>
              <w:ind w:left="1080"/>
            </w:pPr>
            <w:r>
              <w:t>-  NHL Seattle Kraken executive Todd Humphry:    ‘From hockey player to tech exec’</w:t>
            </w:r>
          </w:p>
          <w:p w:rsidR="00074331" w:rsidRDefault="00074331" w:rsidP="00B41DB6">
            <w:pPr>
              <w:pStyle w:val="SubsectionText"/>
              <w:ind w:left="1080"/>
            </w:pPr>
            <w:r>
              <w:t>-  Olympics track athlete LaVonne Idlette:    ‘Doing everything possible’</w:t>
            </w:r>
          </w:p>
          <w:p w:rsidR="00074331" w:rsidRDefault="00074331" w:rsidP="00B41DB6">
            <w:pPr>
              <w:pStyle w:val="SubsectionText"/>
              <w:ind w:left="1080"/>
            </w:pPr>
            <w:r>
              <w:t>-  Syracuse Basketball Assistant Coach Allen Griffin:   ‘Remembering the start’</w:t>
            </w:r>
          </w:p>
          <w:p w:rsidR="00074331" w:rsidRDefault="00074331" w:rsidP="00B41DB6">
            <w:pPr>
              <w:pStyle w:val="SubsectionText"/>
              <w:ind w:left="1080"/>
            </w:pPr>
            <w:r>
              <w:t>-  U of M / NFL player and actor Jarrod Bunch:    ‘More than an athlete’</w:t>
            </w:r>
          </w:p>
          <w:p w:rsidR="00074331" w:rsidRDefault="00074331" w:rsidP="00B41DB6">
            <w:pPr>
              <w:pStyle w:val="SubsectionText"/>
              <w:ind w:left="1080"/>
            </w:pPr>
            <w:r>
              <w:t>-  Indiana Pacers Assistant Coach Markes Royster:    ‘</w:t>
            </w:r>
            <w:r w:rsidR="00712A12">
              <w:t>Las Vegas and networking’</w:t>
            </w:r>
          </w:p>
          <w:p w:rsidR="00712A12" w:rsidRDefault="00712A12" w:rsidP="00B41DB6">
            <w:pPr>
              <w:pStyle w:val="SubsectionText"/>
              <w:ind w:left="1080"/>
            </w:pPr>
            <w:r>
              <w:t>-  Sports business entrepreneur Brandon Steiner:    ‘Catching up on life’</w:t>
            </w:r>
          </w:p>
          <w:p w:rsidR="00712A12" w:rsidRDefault="00712A12" w:rsidP="00B41DB6">
            <w:pPr>
              <w:pStyle w:val="SubsectionText"/>
              <w:ind w:left="1080"/>
            </w:pPr>
            <w:r>
              <w:t>-  NFL Players executive Gina Scott:    ‘The true NFL players beyond the field’</w:t>
            </w:r>
          </w:p>
          <w:p w:rsidR="00712A12" w:rsidRDefault="00712A12" w:rsidP="00B41DB6">
            <w:pPr>
              <w:pStyle w:val="SubsectionText"/>
              <w:ind w:left="1080"/>
            </w:pPr>
            <w:r>
              <w:t>-  Sports media journalist Jordan Schultz:    ‘From Starbucks CEO Dad to relationships’</w:t>
            </w:r>
          </w:p>
          <w:p w:rsidR="007E64C7" w:rsidRDefault="007E64C7" w:rsidP="00B41DB6">
            <w:pPr>
              <w:pStyle w:val="SubsectionText"/>
              <w:ind w:left="1080"/>
            </w:pPr>
            <w:r>
              <w:t>-  Duke Assistant Coach Nolan Smith:    ‘Catching up on old times’</w:t>
            </w:r>
          </w:p>
          <w:p w:rsidR="007E64C7" w:rsidRDefault="007E64C7" w:rsidP="00B41DB6">
            <w:pPr>
              <w:pStyle w:val="SubsectionText"/>
              <w:ind w:left="1080"/>
            </w:pPr>
            <w:r>
              <w:t>-  Author / speaker Janine Hernandez:    ‘Helping write my book’</w:t>
            </w:r>
          </w:p>
          <w:p w:rsidR="007E64C7" w:rsidRDefault="007E64C7" w:rsidP="00B41DB6">
            <w:pPr>
              <w:pStyle w:val="SubsectionText"/>
              <w:ind w:left="1080"/>
            </w:pPr>
            <w:r>
              <w:t>-  Jacksonville Jaguars player Adam Gotsis:    ‘Australia to the NFL journey’</w:t>
            </w:r>
          </w:p>
          <w:p w:rsidR="007E64C7" w:rsidRDefault="007E64C7" w:rsidP="00B41DB6">
            <w:pPr>
              <w:pStyle w:val="SubsectionText"/>
              <w:ind w:left="1080"/>
            </w:pPr>
            <w:r>
              <w:t>-  Author / entrepreneur Charlotte Howard:    ‘Writing a book in 1,000 languages’</w:t>
            </w:r>
          </w:p>
          <w:p w:rsidR="007E64C7" w:rsidRDefault="007E64C7" w:rsidP="00B41DB6">
            <w:pPr>
              <w:pStyle w:val="SubsectionText"/>
              <w:ind w:left="1080"/>
            </w:pPr>
            <w:r>
              <w:t>-  Journalist Eric Woodyard:   ‘Flintstone family’</w:t>
            </w:r>
          </w:p>
          <w:p w:rsidR="007E64C7" w:rsidRDefault="007E64C7" w:rsidP="00B41DB6">
            <w:pPr>
              <w:pStyle w:val="SubsectionText"/>
              <w:ind w:left="1080"/>
            </w:pPr>
            <w:r>
              <w:lastRenderedPageBreak/>
              <w:t>-  New York Giants legend Carl Banks:    ‘Favorite ice cream and donut Flint hangouts’</w:t>
            </w:r>
          </w:p>
          <w:p w:rsidR="007E64C7" w:rsidRDefault="007E64C7" w:rsidP="00B41DB6">
            <w:pPr>
              <w:pStyle w:val="SubsectionText"/>
              <w:ind w:left="1080"/>
            </w:pPr>
            <w:r>
              <w:t>-  Indianapolis Colts player Kemoko Turay:   ‘Support and Africa NFL startup goals’</w:t>
            </w:r>
          </w:p>
          <w:p w:rsidR="007E64C7" w:rsidRDefault="007E64C7" w:rsidP="00B41DB6">
            <w:pPr>
              <w:pStyle w:val="SubsectionText"/>
              <w:ind w:left="1080"/>
            </w:pPr>
            <w:r>
              <w:t>-  Former SEC Player of the Year at Vanderbilt Shan Foster:    ‘Respecting women’</w:t>
            </w:r>
          </w:p>
          <w:p w:rsidR="007E64C7" w:rsidRDefault="007E64C7" w:rsidP="00B41DB6">
            <w:pPr>
              <w:pStyle w:val="SubsectionText"/>
              <w:ind w:left="1080"/>
            </w:pPr>
            <w:r>
              <w:t>-  Motivational speaker Mike “C-Roc” Ciorrocco:    ‘Setting goals by positive thinking’</w:t>
            </w:r>
          </w:p>
          <w:p w:rsidR="007E64C7" w:rsidRDefault="007E64C7" w:rsidP="00B41DB6">
            <w:pPr>
              <w:pStyle w:val="SubsectionText"/>
              <w:ind w:left="1080"/>
            </w:pPr>
            <w:r>
              <w:t>-  Journalist Christy Winters Scott:    ‘Taking the hard</w:t>
            </w:r>
            <w:r w:rsidR="00EA2BFC">
              <w:t>er</w:t>
            </w:r>
            <w:r>
              <w:t xml:space="preserve"> way to the top’</w:t>
            </w:r>
          </w:p>
          <w:p w:rsidR="009F1F6B" w:rsidRDefault="009F1F6B" w:rsidP="00B41DB6">
            <w:pPr>
              <w:pStyle w:val="SubsectionText"/>
              <w:ind w:left="1080"/>
            </w:pPr>
            <w:r>
              <w:t>-  Former NBA player Desmon Farmer:   ‘Love of salad and overseas cultures’</w:t>
            </w:r>
          </w:p>
          <w:p w:rsidR="00533828" w:rsidRDefault="00533828" w:rsidP="00B41DB6">
            <w:pPr>
              <w:pStyle w:val="SubsectionText"/>
              <w:ind w:left="1080"/>
            </w:pPr>
            <w:r>
              <w:t>-  Turn2 Equity Partners co-founder and entrepreneur Peter W Stein:   ‘Sports tech”</w:t>
            </w:r>
          </w:p>
          <w:p w:rsidR="00533828" w:rsidRDefault="00533828" w:rsidP="00B41DB6">
            <w:pPr>
              <w:pStyle w:val="SubsectionText"/>
              <w:ind w:left="1080"/>
            </w:pPr>
            <w:r>
              <w:t>-  Former MLB player Luis Lopez:   ‘Happy Birthday episode and lessons in baseball’</w:t>
            </w:r>
          </w:p>
          <w:p w:rsidR="00533828" w:rsidRDefault="00533828" w:rsidP="00B41DB6">
            <w:pPr>
              <w:pStyle w:val="SubsectionText"/>
              <w:ind w:left="1080"/>
            </w:pPr>
            <w:r>
              <w:t>-  Netflix show star and legendary football Coach John Beam:    ‘Fun personalities’</w:t>
            </w:r>
          </w:p>
          <w:p w:rsidR="00533828" w:rsidRDefault="00533828" w:rsidP="00B41DB6">
            <w:pPr>
              <w:pStyle w:val="SubsectionText"/>
              <w:ind w:left="1080"/>
            </w:pPr>
            <w:r>
              <w:t>-  Photographer of NFL and Let It Fly Media exec Billy Quach:   ‘</w:t>
            </w:r>
            <w:r w:rsidR="001365A4">
              <w:t>Doing</w:t>
            </w:r>
            <w:r>
              <w:t xml:space="preserve"> young’</w:t>
            </w:r>
          </w:p>
          <w:p w:rsidR="001365A4" w:rsidRDefault="001365A4" w:rsidP="00B41DB6">
            <w:pPr>
              <w:pStyle w:val="SubsectionText"/>
              <w:ind w:left="1080"/>
            </w:pPr>
            <w:r>
              <w:t xml:space="preserve">-  </w:t>
            </w:r>
            <w:r w:rsidR="00933208">
              <w:t>NBA alum Eddie Gill:    ‘Doing it all post sports’</w:t>
            </w:r>
          </w:p>
          <w:p w:rsidR="00933208" w:rsidRDefault="00933208" w:rsidP="00B41DB6">
            <w:pPr>
              <w:pStyle w:val="SubsectionText"/>
              <w:ind w:left="1080"/>
            </w:pPr>
            <w:r>
              <w:t xml:space="preserve">-  Martial </w:t>
            </w:r>
            <w:r w:rsidR="002B0F07">
              <w:t>a</w:t>
            </w:r>
            <w:r>
              <w:t>rts German Khalid Zaalouki:    ‘The Olympics coach and life in Germany’</w:t>
            </w:r>
          </w:p>
          <w:p w:rsidR="00933208" w:rsidRDefault="00933208" w:rsidP="00B41DB6">
            <w:pPr>
              <w:pStyle w:val="SubsectionText"/>
              <w:ind w:left="1080"/>
            </w:pPr>
            <w:r>
              <w:t>-  Super Bowl MVP quarterback Mark Rypien:    ‘From the NFL to NASCAR and health’</w:t>
            </w:r>
          </w:p>
          <w:p w:rsidR="00933208" w:rsidRDefault="00933208" w:rsidP="00B41DB6">
            <w:pPr>
              <w:pStyle w:val="SubsectionText"/>
              <w:ind w:left="1080"/>
            </w:pPr>
            <w:r>
              <w:t xml:space="preserve">-  </w:t>
            </w:r>
            <w:r w:rsidR="00956A0E">
              <w:t xml:space="preserve">[2 shows] </w:t>
            </w:r>
            <w:r>
              <w:t>NBC Sunday Night Football reporter Michele Tafoya:   ‘</w:t>
            </w:r>
            <w:r w:rsidR="00956A0E">
              <w:t>Family journey’</w:t>
            </w:r>
          </w:p>
          <w:p w:rsidR="00933208" w:rsidRDefault="00933208" w:rsidP="00B41DB6">
            <w:pPr>
              <w:pStyle w:val="SubsectionText"/>
              <w:ind w:left="1080"/>
            </w:pPr>
            <w:r>
              <w:t xml:space="preserve">-  </w:t>
            </w:r>
            <w:r w:rsidR="00CF7CB0">
              <w:t>NFL alum and multiple Pro Bowler Shawne Merriman:    ‘Passion and change’</w:t>
            </w:r>
          </w:p>
          <w:p w:rsidR="00CF7CB0" w:rsidRDefault="00CF7CB0" w:rsidP="00B41DB6">
            <w:pPr>
              <w:pStyle w:val="SubsectionText"/>
              <w:ind w:left="1080"/>
            </w:pPr>
            <w:r>
              <w:t>-  Exec Producer of NBC Sunday Night Football Fred Gaudelli:   ‘Emmy Awards / tips’</w:t>
            </w:r>
          </w:p>
          <w:p w:rsidR="00CF7CB0" w:rsidRDefault="00CF7CB0" w:rsidP="00B41DB6">
            <w:pPr>
              <w:pStyle w:val="SubsectionText"/>
              <w:ind w:left="1080"/>
            </w:pPr>
            <w:r>
              <w:t xml:space="preserve">-  Stanford MBA Professor Robert Siegel:    ‘The comedy routine of both of us’ </w:t>
            </w:r>
          </w:p>
          <w:p w:rsidR="002B0F07" w:rsidRDefault="002B0F07" w:rsidP="00B41DB6">
            <w:pPr>
              <w:pStyle w:val="SubsectionText"/>
              <w:ind w:left="1080"/>
            </w:pPr>
            <w:r>
              <w:t>-  Social justice supporter / journalist Fredderick Nettles:   ‘Stories of fate’</w:t>
            </w:r>
          </w:p>
          <w:p w:rsidR="002B0F07" w:rsidRDefault="002B0F07" w:rsidP="00B41DB6">
            <w:pPr>
              <w:pStyle w:val="SubsectionText"/>
              <w:ind w:left="1080"/>
            </w:pPr>
            <w:r>
              <w:t>-  Mental performance coach / former Div 1 swim champ Seth Pepper:  ‘Confidence’</w:t>
            </w:r>
          </w:p>
          <w:p w:rsidR="002B0F07" w:rsidRDefault="002B0F07" w:rsidP="00B41DB6">
            <w:pPr>
              <w:pStyle w:val="SubsectionText"/>
              <w:ind w:left="1080"/>
            </w:pPr>
            <w:r>
              <w:t>-  NFL alum / speaker / author / entrepreneur JJ Birden:   ‘Maintain a positive attitude’</w:t>
            </w:r>
          </w:p>
          <w:p w:rsidR="002B0F07" w:rsidRDefault="002B0F07" w:rsidP="00B41DB6">
            <w:pPr>
              <w:pStyle w:val="SubsectionText"/>
              <w:ind w:left="1080"/>
            </w:pPr>
            <w:r>
              <w:t>-  NBA alum / real estate agent Patrick Ewing Jr:  ‘Growing up with famous Dad</w:t>
            </w:r>
            <w:r w:rsidR="00FE124E">
              <w:t xml:space="preserve"> and being a Dad keeping faith’</w:t>
            </w:r>
          </w:p>
          <w:p w:rsidR="00FE124E" w:rsidRDefault="00FE124E" w:rsidP="00B41DB6">
            <w:pPr>
              <w:pStyle w:val="SubsectionText"/>
              <w:ind w:left="1080"/>
            </w:pPr>
            <w:r>
              <w:t>-  Viacom / CBS youth brands marketer Chantel Utley:  ‘Right place right time – work’</w:t>
            </w:r>
          </w:p>
          <w:p w:rsidR="00FE124E" w:rsidRDefault="00FE124E" w:rsidP="00B41DB6">
            <w:pPr>
              <w:pStyle w:val="SubsectionText"/>
              <w:ind w:left="1080"/>
            </w:pPr>
            <w:r>
              <w:t>-  CEO Sports Media Challenge / celeb social media Kathleen Hessert:  ‘Stories from Shaq to son-in-law Jason Sehorn and Gen Z to Africa work’</w:t>
            </w:r>
          </w:p>
          <w:p w:rsidR="00FE124E" w:rsidRDefault="00FE124E" w:rsidP="00B41DB6">
            <w:pPr>
              <w:pStyle w:val="SubsectionText"/>
              <w:ind w:left="1080"/>
            </w:pPr>
            <w:r>
              <w:t>-  Mindset coach / broadcaster Shelley Till:  ‘Son-In-Law George Kittle journey / guts’</w:t>
            </w:r>
          </w:p>
          <w:p w:rsidR="00FE124E" w:rsidRDefault="00FE124E" w:rsidP="00B41DB6">
            <w:pPr>
              <w:pStyle w:val="SubsectionText"/>
              <w:ind w:left="1080"/>
            </w:pPr>
            <w:r>
              <w:t>-  NBA alum / Boston College basketball hero Craig Smith:  ‘Teammate world growth’</w:t>
            </w:r>
          </w:p>
          <w:p w:rsidR="00FE124E" w:rsidRDefault="00FE124E" w:rsidP="00B41DB6">
            <w:pPr>
              <w:pStyle w:val="SubsectionText"/>
              <w:ind w:left="1080"/>
            </w:pPr>
            <w:r>
              <w:t>-  NFL Coach Hue Jackson:  ‘Courage to stand up and speak out’</w:t>
            </w:r>
          </w:p>
          <w:p w:rsidR="00EE1843" w:rsidRDefault="00EE1843" w:rsidP="00B41DB6">
            <w:pPr>
              <w:pStyle w:val="SubsectionText"/>
              <w:ind w:left="1080"/>
            </w:pPr>
            <w:r>
              <w:t>-  Executive Director of Hue Jackson Foundation Kimbery Diemert:   ‘Stop trafficking’</w:t>
            </w:r>
          </w:p>
          <w:p w:rsidR="00EE1843" w:rsidRDefault="00EE1843" w:rsidP="00B41DB6">
            <w:pPr>
              <w:pStyle w:val="SubsectionText"/>
              <w:ind w:left="1080"/>
            </w:pPr>
            <w:r>
              <w:t>-  Washington Wizards Assistant Coach Alex McClean:   ‘Unexpected paths’</w:t>
            </w:r>
          </w:p>
          <w:p w:rsidR="00EE1843" w:rsidRDefault="00EE1843" w:rsidP="00B41DB6">
            <w:pPr>
              <w:pStyle w:val="SubsectionText"/>
              <w:ind w:left="1080"/>
            </w:pPr>
            <w:r>
              <w:t>-  Award-winning author Anna Nyakana:   ‘Niyah Zuri books and animated series goal’</w:t>
            </w:r>
          </w:p>
          <w:p w:rsidR="00EE1843" w:rsidRDefault="00EE1843" w:rsidP="00B41DB6">
            <w:pPr>
              <w:pStyle w:val="SubsectionText"/>
              <w:ind w:left="1080"/>
            </w:pPr>
            <w:r>
              <w:t>-  Ballin 4 Peace Foundation</w:t>
            </w:r>
            <w:r w:rsidR="005F4093">
              <w:t xml:space="preserve"> </w:t>
            </w:r>
            <w:r>
              <w:t>head Haron ‘H2o’ Hargave:   ‘</w:t>
            </w:r>
            <w:r w:rsidR="005F4093">
              <w:t>Pro ball to impact’</w:t>
            </w:r>
          </w:p>
          <w:p w:rsidR="004E19BD" w:rsidRDefault="004E19BD" w:rsidP="00B41DB6">
            <w:pPr>
              <w:pStyle w:val="SubsectionText"/>
              <w:ind w:left="1080"/>
            </w:pPr>
            <w:r>
              <w:t>-  CEO of Jay 23 Sports and Entertainment James Washington:   ‘Music and network’</w:t>
            </w:r>
          </w:p>
          <w:p w:rsidR="004E19BD" w:rsidRDefault="004E19BD" w:rsidP="00B41DB6">
            <w:pPr>
              <w:pStyle w:val="SubsectionText"/>
              <w:ind w:left="1080"/>
            </w:pPr>
            <w:r>
              <w:t>-  Project sWish Foundation founder McKinley Nelson:   ‘Young philanthropist’</w:t>
            </w:r>
          </w:p>
          <w:p w:rsidR="004E19BD" w:rsidRDefault="004E19BD" w:rsidP="00B41DB6">
            <w:pPr>
              <w:pStyle w:val="SubsectionText"/>
              <w:ind w:left="1080"/>
            </w:pPr>
            <w:r>
              <w:t>-  [Combined guest episode] – MRE Recruiting</w:t>
            </w:r>
            <w:r w:rsidR="00A966AF">
              <w:t xml:space="preserve"> young head</w:t>
            </w:r>
            <w:r>
              <w:t xml:space="preserve"> Ernesto Munguia:  ‘Helping athletes go to college’;  Trailblazer Mexican college basketball player from New York Angel Reyes:   ‘Networking with NBA players’  </w:t>
            </w:r>
          </w:p>
          <w:p w:rsidR="00C7110D" w:rsidRDefault="00C7110D" w:rsidP="00B41DB6">
            <w:pPr>
              <w:pStyle w:val="SubsectionText"/>
              <w:ind w:left="1080"/>
            </w:pPr>
            <w:r>
              <w:t>-  Former NFL Chargers cheerleader and podcast host Bridget Case:  ‘Be yourself’</w:t>
            </w:r>
          </w:p>
          <w:p w:rsidR="00C7110D" w:rsidRDefault="00C7110D" w:rsidP="00B41DB6">
            <w:pPr>
              <w:pStyle w:val="SubsectionText"/>
              <w:ind w:left="1080"/>
            </w:pPr>
            <w:r>
              <w:t xml:space="preserve">-  Clemson Hall of Famer and past NFL Steelers lb Levon Kirkland:   ‘Overcoming loss’ </w:t>
            </w:r>
          </w:p>
          <w:p w:rsidR="00701F65" w:rsidRDefault="00701F65" w:rsidP="00B41DB6">
            <w:pPr>
              <w:pStyle w:val="SubsectionText"/>
              <w:ind w:left="1080"/>
            </w:pPr>
            <w:r>
              <w:lastRenderedPageBreak/>
              <w:t>-  Former NBA player Samaki Walker:   ‘The story of Shaq not for the faint of heart’</w:t>
            </w:r>
          </w:p>
          <w:p w:rsidR="00701F65" w:rsidRDefault="00701F65" w:rsidP="00B41DB6">
            <w:pPr>
              <w:pStyle w:val="SubsectionText"/>
              <w:ind w:left="1080"/>
            </w:pPr>
            <w:r>
              <w:t>-  Social media / branding journalist Gabby Rosenthal:   ‘Sneaker head and overcome’</w:t>
            </w:r>
          </w:p>
          <w:p w:rsidR="00701F65" w:rsidRDefault="00701F65" w:rsidP="00B41DB6">
            <w:pPr>
              <w:pStyle w:val="SubsectionText"/>
              <w:ind w:left="1080"/>
            </w:pPr>
            <w:r>
              <w:t xml:space="preserve">-  Former national </w:t>
            </w:r>
            <w:r w:rsidR="005178A9">
              <w:t>champ</w:t>
            </w:r>
            <w:r>
              <w:t xml:space="preserve"> Buckeyes / NFL player Jay Richardson:   ‘OSU – UM rivalry?’</w:t>
            </w:r>
          </w:p>
          <w:p w:rsidR="005178A9" w:rsidRDefault="005178A9" w:rsidP="00B41DB6">
            <w:pPr>
              <w:pStyle w:val="SubsectionText"/>
              <w:ind w:left="1080"/>
            </w:pPr>
            <w:r>
              <w:t>-  NBA / NCAA / etc,. player development coach Rob Allen:   ‘Barber to the pros’</w:t>
            </w:r>
          </w:p>
          <w:p w:rsidR="005178A9" w:rsidRDefault="005178A9" w:rsidP="00B41DB6">
            <w:pPr>
              <w:pStyle w:val="SubsectionText"/>
              <w:ind w:left="1080"/>
            </w:pPr>
            <w:r>
              <w:t>-  NFL agent Brian Hannula:   ‘From playing to the stars to a book’</w:t>
            </w:r>
          </w:p>
          <w:p w:rsidR="005178A9" w:rsidRDefault="005178A9" w:rsidP="005178A9">
            <w:pPr>
              <w:pStyle w:val="SubsectionText"/>
              <w:ind w:left="1080"/>
            </w:pPr>
            <w:r>
              <w:t>-  NBA Golden State Warriors super fan / dance Mom Robin Schreiber:   ‘Dance off!’</w:t>
            </w:r>
          </w:p>
          <w:p w:rsidR="007D2340" w:rsidRDefault="007D2340" w:rsidP="005178A9">
            <w:pPr>
              <w:pStyle w:val="SubsectionText"/>
              <w:ind w:left="1080"/>
            </w:pPr>
            <w:r>
              <w:t>-  Social Media Influencer / dunker Steven Celi:   ‘Knowing what is next to dunk’</w:t>
            </w:r>
          </w:p>
          <w:p w:rsidR="007D2340" w:rsidRDefault="007D2340" w:rsidP="005178A9">
            <w:pPr>
              <w:pStyle w:val="SubsectionText"/>
              <w:ind w:left="1080"/>
            </w:pPr>
            <w:r>
              <w:t>-  Former NBA and Arkansas star Ronnie Brewer:   ‘Passing on the teachings’</w:t>
            </w:r>
          </w:p>
          <w:p w:rsidR="007D2340" w:rsidRDefault="007D2340" w:rsidP="005178A9">
            <w:pPr>
              <w:pStyle w:val="SubsectionText"/>
              <w:ind w:left="1080"/>
            </w:pPr>
            <w:r>
              <w:t xml:space="preserve">-  </w:t>
            </w:r>
            <w:r w:rsidR="00A966AF">
              <w:t>[Combined guest episode] – Brothers “Dancing Dean” Shakoor Woodson:  ‘Racial education’;   Harlem Globetrotters player Darnell “Speedy” Artis:   ‘Fun animals’</w:t>
            </w:r>
          </w:p>
          <w:p w:rsidR="00E64DFC" w:rsidRDefault="00E64DFC" w:rsidP="005178A9">
            <w:pPr>
              <w:pStyle w:val="SubsectionText"/>
              <w:ind w:left="1080"/>
            </w:pPr>
            <w:r>
              <w:t>-  Former NFL / MLB player / analyst Josh Booty:   ‘The versatility importance’</w:t>
            </w:r>
          </w:p>
          <w:p w:rsidR="00E64DFC" w:rsidRDefault="00E64DFC" w:rsidP="005178A9">
            <w:pPr>
              <w:pStyle w:val="SubsectionText"/>
              <w:ind w:left="1080"/>
            </w:pPr>
            <w:r>
              <w:t>-  Singer and songwriter Raquel Aurilia:   ‘Traveling hotspots and a song’</w:t>
            </w:r>
          </w:p>
          <w:p w:rsidR="00E64DFC" w:rsidRDefault="00E64DFC" w:rsidP="005178A9">
            <w:pPr>
              <w:pStyle w:val="SubsectionText"/>
              <w:ind w:left="1080"/>
            </w:pPr>
            <w:r>
              <w:t>-  Former NFL player Delvin Breaux Sr:    ‘Overcoming the injuries and Saints feelings’</w:t>
            </w:r>
          </w:p>
          <w:p w:rsidR="00E64DFC" w:rsidRDefault="00E64DFC" w:rsidP="005178A9">
            <w:pPr>
              <w:pStyle w:val="SubsectionText"/>
              <w:ind w:left="1080"/>
            </w:pPr>
            <w:r>
              <w:t>-  Former MLB player / author / real estate investor DJ Thielen:    ‘Hollywood story from the poor beginnings to dynamic entrepreneur’</w:t>
            </w:r>
          </w:p>
          <w:p w:rsidR="00E64DFC" w:rsidRDefault="00E64DFC" w:rsidP="005178A9">
            <w:pPr>
              <w:pStyle w:val="SubsectionText"/>
              <w:ind w:left="1080"/>
            </w:pPr>
            <w:r>
              <w:t>-  Former NBA player Jumaine Jones:    ‘Scoring the last NBA basket of the 1900s’</w:t>
            </w:r>
          </w:p>
          <w:p w:rsidR="00E64DFC" w:rsidRDefault="00E64DFC" w:rsidP="005178A9">
            <w:pPr>
              <w:pStyle w:val="SubsectionText"/>
              <w:ind w:left="1080"/>
            </w:pPr>
            <w:r>
              <w:t>-  ESPN analyst / lawyer / former Duke star Jay Bilas:    ‘</w:t>
            </w:r>
            <w:r w:rsidR="00723ED6">
              <w:t>Tidbits of fun’</w:t>
            </w:r>
          </w:p>
          <w:p w:rsidR="004E18AD" w:rsidRDefault="004E18AD" w:rsidP="005178A9">
            <w:pPr>
              <w:pStyle w:val="SubsectionText"/>
              <w:ind w:left="1080"/>
            </w:pPr>
            <w:r>
              <w:t>-  Former NFL player / media analyst Lomas Brown:    ‘SEC love’</w:t>
            </w:r>
          </w:p>
          <w:p w:rsidR="004E18AD" w:rsidRDefault="004E18AD" w:rsidP="005178A9">
            <w:pPr>
              <w:pStyle w:val="SubsectionText"/>
              <w:ind w:left="1080"/>
            </w:pPr>
            <w:r>
              <w:t>-  MLB pitching prospect Nathan Patterson:   ’96 mph fastball makes opportunity’</w:t>
            </w:r>
          </w:p>
          <w:p w:rsidR="004E18AD" w:rsidRDefault="004E18AD" w:rsidP="005178A9">
            <w:pPr>
              <w:pStyle w:val="SubsectionText"/>
              <w:ind w:left="1080"/>
            </w:pPr>
            <w:r>
              <w:t>-  R&amp;B singer / music producer / songwriter James Worthy:   ‘From Michael Jackson talks to Whitney Houston talks and the inspiration’</w:t>
            </w:r>
          </w:p>
          <w:p w:rsidR="004E18AD" w:rsidRDefault="004E18AD" w:rsidP="005178A9">
            <w:pPr>
              <w:pStyle w:val="SubsectionText"/>
              <w:ind w:left="1080"/>
            </w:pPr>
            <w:r>
              <w:t>-  Entrepreneur speaker / author Steve Canal:  ‘Wife Swin Cash to stars and the brand’</w:t>
            </w:r>
          </w:p>
          <w:p w:rsidR="004E18AD" w:rsidRDefault="004E18AD" w:rsidP="005178A9">
            <w:pPr>
              <w:pStyle w:val="SubsectionText"/>
              <w:ind w:left="1080"/>
            </w:pPr>
            <w:r>
              <w:t xml:space="preserve">-  Olympics / World Cup / Super Bowl events producer Jay Howarth:   ‘From the </w:t>
            </w:r>
            <w:r w:rsidR="008F4E07">
              <w:t>primetime acting in shows like ‘Coach’ to starting the Broncos cheerleaders – guts’</w:t>
            </w:r>
          </w:p>
          <w:p w:rsidR="008F4E07" w:rsidRDefault="008F4E07" w:rsidP="005178A9">
            <w:pPr>
              <w:pStyle w:val="SubsectionText"/>
              <w:ind w:left="1080"/>
            </w:pPr>
            <w:r>
              <w:t>-  Former MLB All-Star pitcher Javier Vazquez:   ‘Love of Puerto Rico and MLBPA role’</w:t>
            </w:r>
          </w:p>
          <w:p w:rsidR="008F4E07" w:rsidRDefault="008F4E07" w:rsidP="005178A9">
            <w:pPr>
              <w:pStyle w:val="SubsectionText"/>
              <w:ind w:left="1080"/>
            </w:pPr>
            <w:r>
              <w:t>-  Former NFL kicker Mike Hollis / kicking coach:   ‘Fun bond of kickers’</w:t>
            </w:r>
          </w:p>
          <w:p w:rsidR="00C60A2F" w:rsidRDefault="00C60A2F" w:rsidP="005178A9">
            <w:pPr>
              <w:pStyle w:val="SubsectionText"/>
              <w:ind w:left="1080"/>
            </w:pPr>
            <w:r>
              <w:t>-  Author of ‘Crunchy Life’ book series Glen Mourning:   ‘Humility and drive’</w:t>
            </w:r>
          </w:p>
          <w:p w:rsidR="00C60A2F" w:rsidRDefault="00C60A2F" w:rsidP="005178A9">
            <w:pPr>
              <w:pStyle w:val="SubsectionText"/>
              <w:ind w:left="1080"/>
            </w:pPr>
            <w:r>
              <w:t>-  Country music singer Jessica Lynn:   ‘Vegetarian insights and spinning the tunes’</w:t>
            </w:r>
          </w:p>
          <w:p w:rsidR="00E64DFC" w:rsidRDefault="00940534" w:rsidP="005178A9">
            <w:pPr>
              <w:pStyle w:val="SubsectionText"/>
              <w:ind w:left="1080"/>
            </w:pPr>
            <w:r>
              <w:t>-  Former NBA champion and Assistant Coach Josh Powell:   ‘ACC to world journeys’</w:t>
            </w:r>
          </w:p>
          <w:p w:rsidR="00940534" w:rsidRDefault="00940534" w:rsidP="005178A9">
            <w:pPr>
              <w:pStyle w:val="SubsectionText"/>
              <w:ind w:left="1080"/>
            </w:pPr>
            <w:r>
              <w:t xml:space="preserve">-  ESPN headline talent Rece Davis and daughter Elizabeth: </w:t>
            </w:r>
            <w:r w:rsidR="00A851A5">
              <w:t xml:space="preserve">   </w:t>
            </w:r>
            <w:r>
              <w:t>‘Flintstone to impersonations’</w:t>
            </w:r>
          </w:p>
          <w:p w:rsidR="00940534" w:rsidRDefault="00940534" w:rsidP="005178A9">
            <w:pPr>
              <w:pStyle w:val="SubsectionText"/>
              <w:ind w:left="1080"/>
            </w:pPr>
            <w:r>
              <w:t xml:space="preserve">-  Former </w:t>
            </w:r>
            <w:r w:rsidR="00A851A5">
              <w:t>NFL kicker / foundation head Martin Gramatica:  ‘Stories and helping vets’</w:t>
            </w:r>
          </w:p>
          <w:p w:rsidR="007F6663" w:rsidRDefault="007F6663" w:rsidP="005178A9">
            <w:pPr>
              <w:pStyle w:val="SubsectionText"/>
              <w:ind w:left="1080"/>
            </w:pPr>
          </w:p>
          <w:p w:rsidR="007F6663" w:rsidRPr="007F6663" w:rsidRDefault="007F6663" w:rsidP="007F6663">
            <w:pPr>
              <w:pStyle w:val="SubsectionText"/>
              <w:ind w:left="1080"/>
              <w:rPr>
                <w:b/>
                <w:i/>
                <w:sz w:val="22"/>
                <w:szCs w:val="22"/>
              </w:rPr>
            </w:pPr>
            <w:r w:rsidRPr="007F6663">
              <w:rPr>
                <w:b/>
                <w:i/>
                <w:sz w:val="22"/>
                <w:szCs w:val="22"/>
              </w:rPr>
              <w:t xml:space="preserve">     * 2021:</w:t>
            </w:r>
          </w:p>
          <w:p w:rsidR="007F6663" w:rsidRDefault="007F6663" w:rsidP="005178A9">
            <w:pPr>
              <w:pStyle w:val="SubsectionText"/>
              <w:ind w:left="1080"/>
            </w:pPr>
          </w:p>
          <w:p w:rsidR="005178A9" w:rsidRDefault="00953CE1" w:rsidP="005178A9">
            <w:pPr>
              <w:pStyle w:val="SubsectionText"/>
              <w:ind w:left="1080"/>
            </w:pPr>
            <w:r>
              <w:t>-   Former boxing manager of Joe Frazier and UFC relations Burt Watson:   ‘We rollin’</w:t>
            </w:r>
          </w:p>
          <w:p w:rsidR="00953CE1" w:rsidRDefault="00953CE1" w:rsidP="005178A9">
            <w:pPr>
              <w:pStyle w:val="SubsectionText"/>
              <w:ind w:left="1080"/>
            </w:pPr>
            <w:r>
              <w:t>-  Former Oregon football player / real estate luxury agent/ son of Coach Tony Dungy Eric Dungy:   ‘Hoopin it up making own legacy’</w:t>
            </w:r>
          </w:p>
          <w:p w:rsidR="00953CE1" w:rsidRDefault="00953CE1" w:rsidP="005178A9">
            <w:pPr>
              <w:pStyle w:val="SubsectionText"/>
              <w:ind w:left="1080"/>
            </w:pPr>
            <w:r>
              <w:t>-  Former NFL All-Pro punter Louie Aguiar:  ‘Stories and NFL playoff predictions’</w:t>
            </w:r>
          </w:p>
          <w:p w:rsidR="00953CE1" w:rsidRDefault="00953CE1" w:rsidP="005178A9">
            <w:pPr>
              <w:pStyle w:val="SubsectionText"/>
              <w:ind w:left="1080"/>
            </w:pPr>
            <w:r>
              <w:lastRenderedPageBreak/>
              <w:t>-  Fox Sports anchor / author / producer Mike Hill:   ‘NCAA Championship night’</w:t>
            </w:r>
          </w:p>
          <w:p w:rsidR="00953CE1" w:rsidRDefault="00953CE1" w:rsidP="005178A9">
            <w:pPr>
              <w:pStyle w:val="SubsectionText"/>
              <w:ind w:left="1080"/>
            </w:pPr>
            <w:r>
              <w:t>-  Former NFL player / performance coach Legedu Naanee:   ‘Philip Rivers to inside Boise State miracle Fiesta Bowl iconic game’</w:t>
            </w:r>
          </w:p>
          <w:p w:rsidR="00F312C0" w:rsidRDefault="00F312C0" w:rsidP="005178A9">
            <w:pPr>
              <w:pStyle w:val="SubsectionText"/>
              <w:ind w:left="1080"/>
            </w:pPr>
            <w:r>
              <w:t>-  Media coach / author Andrea Kirby:    ‘From helping Rece Davis land at ESPN to Patrick Ewing and many things in between’</w:t>
            </w:r>
          </w:p>
          <w:p w:rsidR="00F312C0" w:rsidRDefault="00F312C0" w:rsidP="005178A9">
            <w:pPr>
              <w:pStyle w:val="SubsectionText"/>
              <w:ind w:left="1080"/>
            </w:pPr>
            <w:r>
              <w:t>-  CEO Tammy Media Group Tammy McCottry:   ‘Peace to VP Harris sorority to media’</w:t>
            </w:r>
          </w:p>
          <w:p w:rsidR="00F312C0" w:rsidRDefault="00F312C0" w:rsidP="005178A9">
            <w:pPr>
              <w:pStyle w:val="SubsectionText"/>
              <w:ind w:left="1080"/>
            </w:pPr>
            <w:r>
              <w:t xml:space="preserve">-  </w:t>
            </w:r>
            <w:r w:rsidR="002110B8">
              <w:t xml:space="preserve">Former Notre Dame qb and CEO </w:t>
            </w:r>
            <w:r>
              <w:t>MOGL Brandon Wimbush</w:t>
            </w:r>
            <w:r w:rsidR="002110B8">
              <w:t>:  ‘Business transition’</w:t>
            </w:r>
          </w:p>
          <w:p w:rsidR="002110B8" w:rsidRDefault="002110B8" w:rsidP="005178A9">
            <w:pPr>
              <w:pStyle w:val="SubsectionText"/>
              <w:ind w:left="1080"/>
            </w:pPr>
            <w:r>
              <w:t>-  NFL Fun Facts founder Joshua Lee:   ‘From growing 140k followers to player fun’</w:t>
            </w:r>
          </w:p>
          <w:p w:rsidR="002110B8" w:rsidRDefault="002110B8" w:rsidP="005178A9">
            <w:pPr>
              <w:pStyle w:val="SubsectionText"/>
              <w:ind w:left="1080"/>
            </w:pPr>
            <w:r>
              <w:t xml:space="preserve">-  </w:t>
            </w:r>
            <w:r w:rsidR="00AB3BA7">
              <w:t xml:space="preserve">Motivational speaker and former Miami Hurricanes </w:t>
            </w:r>
            <w:r>
              <w:t>Michael Wyche</w:t>
            </w:r>
            <w:r w:rsidR="00AB3BA7">
              <w:t>:  ‘Spoken word’</w:t>
            </w:r>
          </w:p>
          <w:p w:rsidR="00AB3BA7" w:rsidRDefault="00AB3BA7" w:rsidP="005178A9">
            <w:pPr>
              <w:pStyle w:val="SubsectionText"/>
              <w:ind w:left="1080"/>
            </w:pPr>
            <w:r>
              <w:t>-  Pro bball player, NCAA Inspiration Award winner, and 24 Reasons Foundation head Trey Moses:   ‘Finding purpose and the world stage’</w:t>
            </w:r>
          </w:p>
          <w:p w:rsidR="00956A0E" w:rsidRDefault="00956A0E" w:rsidP="005178A9">
            <w:pPr>
              <w:pStyle w:val="SubsectionText"/>
              <w:ind w:left="1080"/>
            </w:pPr>
            <w:r>
              <w:t>-  NFL former quarterback / current qb coach Sage Rosenfels:  ‘Arm tips and journeys’</w:t>
            </w:r>
          </w:p>
          <w:p w:rsidR="00580291" w:rsidRDefault="00580291" w:rsidP="005178A9">
            <w:pPr>
              <w:pStyle w:val="SubsectionText"/>
              <w:ind w:left="1080"/>
            </w:pPr>
            <w:r>
              <w:t>-  Overseas / NBA player Alexis Ajinca:   ‘Fashion to shoes to overseas life’</w:t>
            </w:r>
          </w:p>
          <w:p w:rsidR="00580291" w:rsidRDefault="00580291" w:rsidP="005178A9">
            <w:pPr>
              <w:pStyle w:val="SubsectionText"/>
              <w:ind w:left="1080"/>
            </w:pPr>
            <w:r>
              <w:t>-  Green Beret / former NFL player / actor Nate Boyer:   ‘Advising Colin Kaepernick to marathons’</w:t>
            </w:r>
          </w:p>
          <w:p w:rsidR="00580291" w:rsidRDefault="00D866F8" w:rsidP="005178A9">
            <w:pPr>
              <w:pStyle w:val="SubsectionText"/>
              <w:ind w:left="1080"/>
            </w:pPr>
            <w:r>
              <w:t>-  Trainer / fo</w:t>
            </w:r>
            <w:r w:rsidR="00580291">
              <w:t>rmer NFL player Roc Carmichael:   ‘No offers to Virginia Tech to NFL</w:t>
            </w:r>
            <w:r>
              <w:t>’</w:t>
            </w:r>
          </w:p>
          <w:p w:rsidR="00D866F8" w:rsidRDefault="00D866F8" w:rsidP="005178A9">
            <w:pPr>
              <w:pStyle w:val="SubsectionText"/>
              <w:ind w:left="1080"/>
            </w:pPr>
            <w:r>
              <w:t>-  Cancer surivor / former NFL player Jamie Winborn:   ‘Vanderbilt to speaking’</w:t>
            </w:r>
          </w:p>
          <w:p w:rsidR="00D866F8" w:rsidRDefault="00D866F8" w:rsidP="005178A9">
            <w:pPr>
              <w:pStyle w:val="SubsectionText"/>
              <w:ind w:left="1080"/>
            </w:pPr>
            <w:r>
              <w:t>-  NBC Sunday Night Football / sports reporter Jac Collinsworth:   ‘Super Bowl recap to Olympics work to bonding with Dad Cris Collinsworth on NBC set’</w:t>
            </w:r>
          </w:p>
          <w:p w:rsidR="00D866F8" w:rsidRDefault="00D866F8" w:rsidP="005178A9">
            <w:pPr>
              <w:pStyle w:val="SubsectionText"/>
              <w:ind w:left="1080"/>
            </w:pPr>
            <w:r>
              <w:t>-  Maryland and former Alabama quarterback Taulia Tagovailoa:   ‘Hawaii family roots to growing up with big brother Tua’</w:t>
            </w:r>
          </w:p>
          <w:p w:rsidR="00840136" w:rsidRDefault="00840136" w:rsidP="005178A9">
            <w:pPr>
              <w:pStyle w:val="SubsectionText"/>
              <w:ind w:left="1080"/>
            </w:pPr>
            <w:r>
              <w:t>-  NFL videographer young entreprener Kyle Gardner:   ‘Ducking the qb throws’</w:t>
            </w:r>
          </w:p>
          <w:p w:rsidR="00840136" w:rsidRDefault="00840136" w:rsidP="005178A9">
            <w:pPr>
              <w:pStyle w:val="SubsectionText"/>
              <w:ind w:left="1080"/>
            </w:pPr>
            <w:r>
              <w:t>-  M7 Sports young media entrepreneur Mike Meekhof:   ‘Tour of sports celeb friends’</w:t>
            </w:r>
          </w:p>
          <w:p w:rsidR="00840136" w:rsidRDefault="00840136" w:rsidP="005178A9">
            <w:pPr>
              <w:pStyle w:val="SubsectionText"/>
              <w:ind w:left="1080"/>
            </w:pPr>
            <w:r>
              <w:t>-  Iran overseas basketball and former West Virginia player Truck Bryant:   ‘His show’</w:t>
            </w:r>
          </w:p>
          <w:p w:rsidR="00840136" w:rsidRDefault="00840136" w:rsidP="005178A9">
            <w:pPr>
              <w:pStyle w:val="SubsectionText"/>
              <w:ind w:left="1080"/>
            </w:pPr>
            <w:r>
              <w:t>-  Maryland running back Peny Boone:   ‘Remembering our Motown talk’</w:t>
            </w:r>
          </w:p>
          <w:p w:rsidR="00840136" w:rsidRDefault="00840136" w:rsidP="005178A9">
            <w:pPr>
              <w:pStyle w:val="SubsectionText"/>
              <w:ind w:left="1080"/>
            </w:pPr>
            <w:r>
              <w:t>-  Female football player and entrepreneur Santia Deck:   ‘Sneaker company to…’</w:t>
            </w:r>
          </w:p>
          <w:p w:rsidR="00840136" w:rsidRDefault="003E45C1" w:rsidP="005178A9">
            <w:pPr>
              <w:pStyle w:val="SubsectionText"/>
              <w:ind w:left="1080"/>
            </w:pPr>
            <w:r>
              <w:t>-  NFL former All-Pro and military philanthropist Donnie Edwards:   ‘All heart catch up’</w:t>
            </w:r>
          </w:p>
          <w:p w:rsidR="006A317B" w:rsidRDefault="006A317B" w:rsidP="006A317B">
            <w:pPr>
              <w:pStyle w:val="SubsectionText"/>
              <w:ind w:left="1080"/>
            </w:pPr>
            <w:r>
              <w:t>-  Actor / NFL former player Nolan Harrison:   ‘Doing The Rock with an eyebrow raise’</w:t>
            </w:r>
          </w:p>
          <w:p w:rsidR="006A317B" w:rsidRDefault="006A317B" w:rsidP="006A317B">
            <w:pPr>
              <w:pStyle w:val="SubsectionText"/>
              <w:ind w:left="1080"/>
            </w:pPr>
            <w:r>
              <w:t>-  1st NFL female coach / women’s football player / author Dr. Jen Welter:   ‘Dogs and books’</w:t>
            </w:r>
          </w:p>
          <w:p w:rsidR="003107A2" w:rsidRDefault="003107A2" w:rsidP="006A317B">
            <w:pPr>
              <w:pStyle w:val="SubsectionText"/>
              <w:ind w:left="1080"/>
            </w:pPr>
            <w:r>
              <w:t>-  Business development manager of Miami Dolphins and former Alabama / Miss State qb Logan Burnett:   ‘Spin  the football and take a spin of life’</w:t>
            </w:r>
          </w:p>
          <w:p w:rsidR="003107A2" w:rsidRDefault="003107A2" w:rsidP="006A317B">
            <w:pPr>
              <w:pStyle w:val="SubsectionText"/>
              <w:ind w:left="1080"/>
            </w:pPr>
            <w:r>
              <w:t>-  Former NFL qb and SEC Player of the Year Jason Campbell:   ‘Having plans in place’</w:t>
            </w:r>
          </w:p>
          <w:p w:rsidR="003107A2" w:rsidRDefault="003107A2" w:rsidP="006A317B">
            <w:pPr>
              <w:pStyle w:val="SubsectionText"/>
              <w:ind w:left="1080"/>
            </w:pPr>
            <w:r>
              <w:t>-  Speaker / former NFL player Vernon Fox:   ‘Coaching and cutting hair’</w:t>
            </w:r>
          </w:p>
          <w:p w:rsidR="003107A2" w:rsidRDefault="003107A2" w:rsidP="006A317B">
            <w:pPr>
              <w:pStyle w:val="SubsectionText"/>
              <w:ind w:left="1080"/>
            </w:pPr>
            <w:r>
              <w:t>-  Author / former NFL rb Prince Daniels Jr:   ‘Meditation and 7th string to start’</w:t>
            </w:r>
          </w:p>
          <w:p w:rsidR="003107A2" w:rsidRDefault="003107A2" w:rsidP="006A317B">
            <w:pPr>
              <w:pStyle w:val="SubsectionText"/>
              <w:ind w:left="1080"/>
            </w:pPr>
            <w:r>
              <w:t xml:space="preserve">-  Social media influencer / streetball player / actor </w:t>
            </w:r>
            <w:r w:rsidR="00C02438">
              <w:t xml:space="preserve">“The Professor” i.e. </w:t>
            </w:r>
            <w:r>
              <w:t>Grayson Scott Boucher:   ‘</w:t>
            </w:r>
            <w:r w:rsidR="00662650">
              <w:t>Impromptu show and the journey’</w:t>
            </w:r>
          </w:p>
          <w:p w:rsidR="00662650" w:rsidRDefault="00662650" w:rsidP="006A317B">
            <w:pPr>
              <w:pStyle w:val="SubsectionText"/>
              <w:ind w:left="1080"/>
            </w:pPr>
            <w:r>
              <w:t>-  Grammy nominated musician / Hoop School worldwide founder / former NBA player Maurice Ager:  ‘From Michigan State bball to Grammy nomination to world’</w:t>
            </w:r>
          </w:p>
          <w:p w:rsidR="00C02438" w:rsidRDefault="00C02438" w:rsidP="006A317B">
            <w:pPr>
              <w:pStyle w:val="SubsectionText"/>
              <w:ind w:left="1080"/>
              <w:rPr>
                <w:rFonts w:ascii="Segoe UI" w:hAnsi="Segoe UI" w:cs="Segoe UI"/>
                <w:color w:val="262626"/>
                <w:sz w:val="21"/>
                <w:szCs w:val="21"/>
                <w:shd w:val="clear" w:color="auto" w:fill="FFFFFF"/>
              </w:rPr>
            </w:pPr>
            <w:r>
              <w:lastRenderedPageBreak/>
              <w:t xml:space="preserve">-  Canada media personality </w:t>
            </w:r>
            <w:r>
              <w:rPr>
                <w:rFonts w:ascii="Segoe UI" w:hAnsi="Segoe UI" w:cs="Segoe UI"/>
                <w:color w:val="262626"/>
                <w:sz w:val="21"/>
                <w:szCs w:val="21"/>
                <w:shd w:val="clear" w:color="auto" w:fill="FFFFFF"/>
              </w:rPr>
              <w:t>George Stroumboulopoulos:   ‘Done it all’</w:t>
            </w:r>
          </w:p>
          <w:p w:rsidR="00C02438" w:rsidRDefault="00C02438" w:rsidP="006A317B">
            <w:pPr>
              <w:pStyle w:val="SubsectionText"/>
              <w:ind w:left="1080"/>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  Former CFL star Dante Marsh:   ‘Grey Cup championships to coaching’</w:t>
            </w:r>
          </w:p>
          <w:p w:rsidR="00C02438" w:rsidRDefault="00C02438" w:rsidP="006A317B">
            <w:pPr>
              <w:pStyle w:val="SubsectionText"/>
              <w:ind w:left="1080"/>
            </w:pPr>
            <w:r>
              <w:rPr>
                <w:rFonts w:ascii="Segoe UI" w:hAnsi="Segoe UI" w:cs="Segoe UI"/>
                <w:color w:val="262626"/>
                <w:sz w:val="21"/>
                <w:szCs w:val="21"/>
                <w:shd w:val="clear" w:color="auto" w:fill="FFFFFF"/>
              </w:rPr>
              <w:t>-  Negro Leagues Baseball Museum Pres</w:t>
            </w:r>
            <w:bookmarkStart w:id="0" w:name="_GoBack"/>
            <w:bookmarkEnd w:id="0"/>
            <w:r w:rsidR="00847CF2">
              <w:rPr>
                <w:rFonts w:ascii="Segoe UI" w:hAnsi="Segoe UI" w:cs="Segoe UI"/>
                <w:color w:val="262626"/>
                <w:sz w:val="21"/>
                <w:szCs w:val="21"/>
                <w:shd w:val="clear" w:color="auto" w:fill="FFFFFF"/>
              </w:rPr>
              <w:t xml:space="preserve"> Bob Kendrick:   ‘My hero Henry</w:t>
            </w:r>
            <w:r>
              <w:rPr>
                <w:rFonts w:ascii="Segoe UI" w:hAnsi="Segoe UI" w:cs="Segoe UI"/>
                <w:color w:val="262626"/>
                <w:sz w:val="21"/>
                <w:szCs w:val="21"/>
                <w:shd w:val="clear" w:color="auto" w:fill="FFFFFF"/>
              </w:rPr>
              <w:t xml:space="preserve"> Aaron’</w:t>
            </w:r>
          </w:p>
          <w:p w:rsidR="00956A0E" w:rsidRDefault="00956A0E" w:rsidP="005178A9">
            <w:pPr>
              <w:pStyle w:val="SubsectionText"/>
              <w:ind w:left="1080"/>
            </w:pPr>
          </w:p>
          <w:p w:rsidR="002D78D0" w:rsidRDefault="002D78D0" w:rsidP="005178A9">
            <w:pPr>
              <w:pStyle w:val="SubsectionText"/>
            </w:pPr>
          </w:p>
          <w:p w:rsidR="00845E1C" w:rsidRDefault="00845E1C" w:rsidP="00B41DB6">
            <w:pPr>
              <w:pStyle w:val="SubsectionText"/>
              <w:ind w:left="1080"/>
            </w:pPr>
          </w:p>
          <w:p w:rsidR="00431032" w:rsidRDefault="00431032" w:rsidP="00431032">
            <w:pPr>
              <w:pStyle w:val="SubsectionText"/>
              <w:ind w:left="1080"/>
            </w:pPr>
          </w:p>
          <w:p w:rsidR="00431032" w:rsidRPr="000A2B61" w:rsidRDefault="000A2B61" w:rsidP="00431032">
            <w:pPr>
              <w:pStyle w:val="SubsectionText"/>
              <w:ind w:left="1080"/>
              <w:rPr>
                <w:b/>
                <w:i/>
              </w:rPr>
            </w:pPr>
            <w:r w:rsidRPr="000A2B61">
              <w:rPr>
                <w:b/>
                <w:i/>
              </w:rPr>
              <w:t xml:space="preserve">     </w:t>
            </w:r>
            <w:r w:rsidR="00431032" w:rsidRPr="000A2B61">
              <w:rPr>
                <w:b/>
                <w:i/>
              </w:rPr>
              <w:t xml:space="preserve">*  </w:t>
            </w:r>
            <w:r w:rsidRPr="000A2B61">
              <w:rPr>
                <w:b/>
                <w:i/>
              </w:rPr>
              <w:t>Global Kid Sunday Conversation [deeper dive into topis] guests:</w:t>
            </w:r>
          </w:p>
          <w:p w:rsidR="000A2B61" w:rsidRDefault="000A2B61" w:rsidP="00431032">
            <w:pPr>
              <w:pStyle w:val="SubsectionText"/>
              <w:ind w:left="1080"/>
              <w:rPr>
                <w:i/>
              </w:rPr>
            </w:pPr>
          </w:p>
          <w:p w:rsidR="007F6663" w:rsidRPr="007F6663" w:rsidRDefault="007F6663" w:rsidP="000A2B61">
            <w:pPr>
              <w:pStyle w:val="SubsectionText"/>
              <w:ind w:left="1080"/>
              <w:rPr>
                <w:i/>
                <w:sz w:val="22"/>
                <w:szCs w:val="22"/>
              </w:rPr>
            </w:pPr>
            <w:r>
              <w:rPr>
                <w:b/>
                <w:i/>
                <w:sz w:val="24"/>
                <w:szCs w:val="24"/>
              </w:rPr>
              <w:t xml:space="preserve">     </w:t>
            </w:r>
            <w:r w:rsidRPr="007F6663">
              <w:rPr>
                <w:b/>
                <w:i/>
                <w:sz w:val="22"/>
                <w:szCs w:val="22"/>
              </w:rPr>
              <w:t>* 2020</w:t>
            </w:r>
            <w:r w:rsidR="00F37EAB">
              <w:rPr>
                <w:b/>
                <w:i/>
                <w:sz w:val="22"/>
                <w:szCs w:val="22"/>
              </w:rPr>
              <w:t xml:space="preserve">  </w:t>
            </w:r>
            <w:r w:rsidR="00F37EAB" w:rsidRPr="00F37EAB">
              <w:rPr>
                <w:i/>
                <w:sz w:val="22"/>
                <w:szCs w:val="22"/>
              </w:rPr>
              <w:t>[22 episodes]</w:t>
            </w:r>
            <w:r w:rsidR="00F37EAB">
              <w:rPr>
                <w:b/>
                <w:i/>
                <w:sz w:val="22"/>
                <w:szCs w:val="22"/>
              </w:rPr>
              <w:t xml:space="preserve"> </w:t>
            </w:r>
            <w:r w:rsidRPr="007F6663">
              <w:rPr>
                <w:b/>
                <w:i/>
                <w:sz w:val="22"/>
                <w:szCs w:val="22"/>
              </w:rPr>
              <w:t>:</w:t>
            </w:r>
          </w:p>
          <w:p w:rsidR="007F6663" w:rsidRDefault="007F6663" w:rsidP="000A2B61">
            <w:pPr>
              <w:pStyle w:val="SubsectionText"/>
              <w:ind w:left="1080"/>
            </w:pPr>
          </w:p>
          <w:p w:rsidR="000A2B61" w:rsidRDefault="000A2B61" w:rsidP="000A2B61">
            <w:pPr>
              <w:pStyle w:val="SubsectionText"/>
              <w:ind w:left="1080"/>
            </w:pPr>
            <w:r>
              <w:t>-  CBS / NFL Network Nate Burleson:    ‘Journey to success’</w:t>
            </w:r>
          </w:p>
          <w:p w:rsidR="000A2B61" w:rsidRDefault="000A2B61" w:rsidP="000A2B61">
            <w:pPr>
              <w:pStyle w:val="SubsectionText"/>
              <w:ind w:left="1080"/>
            </w:pPr>
            <w:r>
              <w:t>-  Coach Jason Gilliam Alexander ‘Protejay”:     ‘</w:t>
            </w:r>
            <w:r w:rsidR="0065729E">
              <w:t>Words we use as a tool’</w:t>
            </w:r>
          </w:p>
          <w:p w:rsidR="008E3F15" w:rsidRDefault="0065729E" w:rsidP="008E3F15">
            <w:pPr>
              <w:pStyle w:val="SubsectionText"/>
              <w:ind w:left="1080"/>
            </w:pPr>
            <w:r>
              <w:t>-  Former NFL Eagles family owner / author / philanthropist Marnie Schneider:    ‘Encouragement of projects’</w:t>
            </w:r>
          </w:p>
          <w:p w:rsidR="00B41DB6" w:rsidRDefault="00B41DB6" w:rsidP="00B41DB6">
            <w:pPr>
              <w:pStyle w:val="SubsectionText"/>
              <w:ind w:left="1080"/>
            </w:pPr>
            <w:r>
              <w:t>-  FOX Sports national tv broadcaster Tim Brando:    ‘The lifetime stories told so well’</w:t>
            </w:r>
          </w:p>
          <w:p w:rsidR="00067CD1" w:rsidRDefault="00067CD1" w:rsidP="00B41DB6">
            <w:pPr>
              <w:pStyle w:val="SubsectionText"/>
              <w:ind w:left="1080"/>
            </w:pPr>
            <w:r>
              <w:t>-  President of Oliver+Rose and former 49ers / Warriors philanthropy executive Joanne Pasternack:    ‘The hard work and the rings’</w:t>
            </w:r>
          </w:p>
          <w:p w:rsidR="008E3F15" w:rsidRDefault="008E3F15" w:rsidP="00B41DB6">
            <w:pPr>
              <w:pStyle w:val="SubsectionText"/>
              <w:ind w:left="1080"/>
            </w:pPr>
            <w:r>
              <w:t>-  NBA tv host and superstar dj Ro Parrish:    ‘The connections and path to excel’</w:t>
            </w:r>
          </w:p>
          <w:p w:rsidR="008E3F15" w:rsidRDefault="008E3F15" w:rsidP="00B41DB6">
            <w:pPr>
              <w:pStyle w:val="SubsectionText"/>
              <w:ind w:left="1080"/>
            </w:pPr>
            <w:r>
              <w:t>-  Celebrity philanthropist and founder of DoublePump Dana Pump:   ‘Our stories’</w:t>
            </w:r>
          </w:p>
          <w:p w:rsidR="00E710BE" w:rsidRDefault="00E710BE" w:rsidP="00B41DB6">
            <w:pPr>
              <w:pStyle w:val="SubsectionText"/>
              <w:ind w:left="1080"/>
            </w:pPr>
            <w:r>
              <w:t>-  New York Giants record holder turned musician David Wilson:   ‘Flip for passion’</w:t>
            </w:r>
          </w:p>
          <w:p w:rsidR="00E710BE" w:rsidRDefault="00E710BE" w:rsidP="00B41DB6">
            <w:pPr>
              <w:pStyle w:val="SubsectionText"/>
              <w:ind w:left="1080"/>
            </w:pPr>
            <w:r>
              <w:t>-  Academy Award winning student director Kelley Kali:   ‘Exposing trafficking’</w:t>
            </w:r>
          </w:p>
          <w:p w:rsidR="00B41DB6" w:rsidRDefault="003041D0" w:rsidP="006D542E">
            <w:pPr>
              <w:pStyle w:val="SubsectionText"/>
              <w:ind w:left="1080"/>
            </w:pPr>
            <w:r>
              <w:t>-  Music produer / songwriter / artist Sixx John:   ‘Always working and being real’</w:t>
            </w:r>
          </w:p>
          <w:p w:rsidR="0048247D" w:rsidRDefault="0048247D" w:rsidP="006D542E">
            <w:pPr>
              <w:pStyle w:val="SubsectionText"/>
              <w:ind w:left="1080"/>
            </w:pPr>
            <w:r>
              <w:t>-  NBA New Orelans Pelicans player JJ Redick:     ‘Shooting from the hip’</w:t>
            </w:r>
          </w:p>
          <w:p w:rsidR="002B33EE" w:rsidRDefault="002B33EE" w:rsidP="006D542E">
            <w:pPr>
              <w:pStyle w:val="SubsectionText"/>
              <w:ind w:left="1080"/>
            </w:pPr>
            <w:r>
              <w:t>-  Hollywood film producer Jacob Narayan:    ‘Inspiration with The Rock / wrestling’</w:t>
            </w:r>
          </w:p>
          <w:p w:rsidR="0099155F" w:rsidRDefault="00F549BA" w:rsidP="006D542E">
            <w:pPr>
              <w:pStyle w:val="SubsectionText"/>
              <w:ind w:left="1080"/>
            </w:pPr>
            <w:r>
              <w:t xml:space="preserve">-  Celebrity </w:t>
            </w:r>
            <w:r w:rsidR="0099155F">
              <w:t>media producer</w:t>
            </w:r>
            <w:r>
              <w:t xml:space="preserve"> / si</w:t>
            </w:r>
            <w:r w:rsidR="0099155F">
              <w:t xml:space="preserve">nger:  Lauren “Bobby Penn” Williams:   </w:t>
            </w:r>
            <w:r>
              <w:t>“Stars shining”</w:t>
            </w:r>
          </w:p>
          <w:p w:rsidR="002D78D0" w:rsidRDefault="002D78D0" w:rsidP="006D542E">
            <w:pPr>
              <w:pStyle w:val="SubsectionText"/>
              <w:ind w:left="1080"/>
            </w:pPr>
            <w:r>
              <w:t>-  Former Rose Bowl MVP / NFL player / broadcaster Mark Sanchez:   ‘Fun being you’</w:t>
            </w:r>
          </w:p>
          <w:p w:rsidR="00AC5332" w:rsidRDefault="0060488B" w:rsidP="006D542E">
            <w:pPr>
              <w:pStyle w:val="SubsectionText"/>
              <w:ind w:left="1080"/>
            </w:pPr>
            <w:r>
              <w:t>-  Former Nebraska basketball player / NBA prospect Dachon Burke Jr.:   ‘Dream do’</w:t>
            </w:r>
          </w:p>
          <w:p w:rsidR="00074331" w:rsidRDefault="00074331" w:rsidP="006D542E">
            <w:pPr>
              <w:pStyle w:val="SubsectionText"/>
              <w:ind w:left="1080"/>
            </w:pPr>
            <w:r>
              <w:t>-  ESPY award winner TQ Wair:    ‘Overcoming tragedy to excel in life’</w:t>
            </w:r>
          </w:p>
          <w:p w:rsidR="00074331" w:rsidRDefault="00074331" w:rsidP="00074331">
            <w:pPr>
              <w:pStyle w:val="SubsectionText"/>
              <w:ind w:left="1080"/>
            </w:pPr>
            <w:r>
              <w:t>-  Entertainment artist management head Terry Washington:   ‘Stars and stories’</w:t>
            </w:r>
          </w:p>
          <w:p w:rsidR="004E19BD" w:rsidRDefault="004E19BD" w:rsidP="00074331">
            <w:pPr>
              <w:pStyle w:val="SubsectionText"/>
              <w:ind w:left="1080"/>
            </w:pPr>
            <w:r>
              <w:t>-  NFL former quarterback Jeff</w:t>
            </w:r>
            <w:r w:rsidR="00701F65">
              <w:t xml:space="preserve"> Garcia:    ‘Dancing it up with </w:t>
            </w:r>
            <w:r>
              <w:t>my kids’</w:t>
            </w:r>
          </w:p>
          <w:p w:rsidR="00701F65" w:rsidRDefault="00701F65" w:rsidP="00074331">
            <w:pPr>
              <w:pStyle w:val="SubsectionText"/>
              <w:ind w:left="1080"/>
            </w:pPr>
            <w:r>
              <w:t>-  Celebrity Bodyguard and Clemson qb Dad Dave “Big Dave” Uiagalelei:   ‘Support of parents</w:t>
            </w:r>
            <w:r w:rsidR="005178A9">
              <w:t xml:space="preserve"> unending and unbreakable</w:t>
            </w:r>
            <w:r>
              <w:t>’</w:t>
            </w:r>
          </w:p>
          <w:p w:rsidR="00E64DFC" w:rsidRDefault="00E64DFC" w:rsidP="00074331">
            <w:pPr>
              <w:pStyle w:val="SubsectionText"/>
              <w:ind w:left="1080"/>
            </w:pPr>
            <w:r>
              <w:t>-  NBA player and Ari Foundation head Glenn Robinson III:   ‘Deep love of fathers’</w:t>
            </w:r>
          </w:p>
          <w:p w:rsidR="004E18AD" w:rsidRDefault="004E18AD" w:rsidP="00074331">
            <w:pPr>
              <w:pStyle w:val="SubsectionText"/>
              <w:ind w:left="1080"/>
            </w:pPr>
            <w:r>
              <w:t>-  Former NFL player / philanthropist / poliitican Don Carey:  ‘Man of the Year indeed’</w:t>
            </w:r>
          </w:p>
          <w:p w:rsidR="004E18AD" w:rsidRDefault="004E18AD" w:rsidP="00074331">
            <w:pPr>
              <w:pStyle w:val="SubsectionText"/>
              <w:ind w:left="1080"/>
            </w:pPr>
            <w:r>
              <w:t>-  Former Olympics gold medalist swimmer / nutritionist Anita Nall:    ‘Young journey’</w:t>
            </w:r>
          </w:p>
          <w:p w:rsidR="007F6663" w:rsidRDefault="007F6663" w:rsidP="00074331">
            <w:pPr>
              <w:pStyle w:val="SubsectionText"/>
              <w:ind w:left="1080"/>
            </w:pPr>
          </w:p>
          <w:p w:rsidR="007F6663" w:rsidRPr="007F6663" w:rsidRDefault="007F6663" w:rsidP="00074331">
            <w:pPr>
              <w:pStyle w:val="SubsectionText"/>
              <w:ind w:left="1080"/>
              <w:rPr>
                <w:sz w:val="22"/>
                <w:szCs w:val="22"/>
              </w:rPr>
            </w:pPr>
            <w:r>
              <w:rPr>
                <w:b/>
                <w:i/>
                <w:sz w:val="22"/>
                <w:szCs w:val="22"/>
              </w:rPr>
              <w:t xml:space="preserve">     </w:t>
            </w:r>
            <w:r w:rsidRPr="007F6663">
              <w:rPr>
                <w:b/>
                <w:i/>
                <w:sz w:val="22"/>
                <w:szCs w:val="22"/>
              </w:rPr>
              <w:t>* 2021:</w:t>
            </w:r>
          </w:p>
          <w:p w:rsidR="00AC5332" w:rsidRDefault="00AC5332" w:rsidP="00074331">
            <w:pPr>
              <w:pStyle w:val="SubsectionText"/>
            </w:pPr>
            <w:r>
              <w:t xml:space="preserve">  </w:t>
            </w:r>
          </w:p>
          <w:p w:rsidR="000C1B74" w:rsidRDefault="000C1B74" w:rsidP="000C1B74">
            <w:pPr>
              <w:pStyle w:val="SubsectionText"/>
              <w:ind w:left="1080"/>
            </w:pPr>
            <w:r>
              <w:lastRenderedPageBreak/>
              <w:t xml:space="preserve">-  </w:t>
            </w:r>
            <w:r w:rsidR="00956A0E">
              <w:t>NBA Dallas Assistant Coach / former player Darrell Armstrong:   ‘Football to bball’</w:t>
            </w:r>
          </w:p>
          <w:p w:rsidR="00956A0E" w:rsidRDefault="00956A0E" w:rsidP="000C1B74">
            <w:pPr>
              <w:pStyle w:val="SubsectionText"/>
              <w:ind w:left="1080"/>
            </w:pPr>
            <w:r>
              <w:t>-  Stanford University kicker Joshua Karty:   ’70-yard kicks to all sports talk’</w:t>
            </w:r>
          </w:p>
          <w:p w:rsidR="00D866F8" w:rsidRDefault="00D866F8" w:rsidP="000C1B74">
            <w:pPr>
              <w:pStyle w:val="SubsectionText"/>
              <w:ind w:left="1080"/>
            </w:pPr>
            <w:r>
              <w:t>-  Stanford University running back EJ Smith:   ‘Super Bowl Sunday predictions, growing up son of Emmitt Smith, and dance off competition’</w:t>
            </w:r>
          </w:p>
          <w:p w:rsidR="00840136" w:rsidRDefault="00840136" w:rsidP="00840136">
            <w:pPr>
              <w:pStyle w:val="SubsectionText"/>
              <w:ind w:left="1080"/>
            </w:pPr>
            <w:r>
              <w:t>-  Maryland running back Challen Faamatau:   ‘Samoan bonds and Corvette dance’</w:t>
            </w:r>
          </w:p>
          <w:p w:rsidR="00840136" w:rsidRDefault="00840136" w:rsidP="00840136">
            <w:pPr>
              <w:pStyle w:val="SubsectionText"/>
              <w:ind w:left="1080"/>
            </w:pPr>
            <w:r>
              <w:t>-  NFL Players Association (NFLPA) Executive Director DeMaurice Smith:   ‘From President Obama to the law business of the NFL’</w:t>
            </w:r>
          </w:p>
          <w:p w:rsidR="006A317B" w:rsidRDefault="006A317B" w:rsidP="00840136">
            <w:pPr>
              <w:pStyle w:val="SubsectionText"/>
              <w:ind w:left="1080"/>
              <w:rPr>
                <w:rFonts w:ascii="Segoe UI" w:hAnsi="Segoe UI" w:cs="Segoe UI"/>
                <w:color w:val="262626"/>
                <w:sz w:val="21"/>
                <w:szCs w:val="21"/>
                <w:shd w:val="clear" w:color="auto" w:fill="FFFFFF"/>
              </w:rPr>
            </w:pPr>
            <w:r>
              <w:t xml:space="preserve">-  Former Olympics track athlete / singer / author / trainer </w:t>
            </w:r>
            <w:r>
              <w:rPr>
                <w:rFonts w:ascii="Segoe UI" w:hAnsi="Segoe UI" w:cs="Segoe UI"/>
                <w:color w:val="262626"/>
                <w:sz w:val="21"/>
                <w:szCs w:val="21"/>
                <w:shd w:val="clear" w:color="auto" w:fill="FFFFFF"/>
              </w:rPr>
              <w:t>Dr. Sharrieffa Barksdale:  ‘Stories of finish line leap to make Olympics and sing it’</w:t>
            </w:r>
          </w:p>
          <w:p w:rsidR="00C02438" w:rsidRDefault="00C02438" w:rsidP="00840136">
            <w:pPr>
              <w:pStyle w:val="SubsectionText"/>
              <w:ind w:left="1080"/>
            </w:pPr>
            <w:r>
              <w:rPr>
                <w:rFonts w:ascii="Segoe UI" w:hAnsi="Segoe UI" w:cs="Segoe UI"/>
                <w:color w:val="262626"/>
                <w:sz w:val="21"/>
                <w:szCs w:val="21"/>
                <w:shd w:val="clear" w:color="auto" w:fill="FFFFFF"/>
              </w:rPr>
              <w:t>-  Los Angeles Lakers Assistant Coach Phil Handy:    ‘Consecutive NBA championships and making good players great’</w:t>
            </w:r>
          </w:p>
          <w:p w:rsidR="00840136" w:rsidRDefault="00840136" w:rsidP="000C1B74">
            <w:pPr>
              <w:pStyle w:val="SubsectionText"/>
              <w:ind w:left="1080"/>
            </w:pPr>
          </w:p>
          <w:p w:rsidR="00D866F8" w:rsidRDefault="00D866F8" w:rsidP="000C1B74">
            <w:pPr>
              <w:pStyle w:val="SubsectionText"/>
              <w:ind w:left="1080"/>
            </w:pPr>
          </w:p>
          <w:p w:rsidR="000A2B61" w:rsidRDefault="000A2B61" w:rsidP="00431032">
            <w:pPr>
              <w:pStyle w:val="SubsectionText"/>
              <w:ind w:left="1080"/>
              <w:rPr>
                <w:i/>
              </w:rPr>
            </w:pPr>
          </w:p>
          <w:p w:rsidR="00431032" w:rsidRDefault="00431032" w:rsidP="008C7AEF">
            <w:pPr>
              <w:pStyle w:val="SubsectionText"/>
              <w:rPr>
                <w:b/>
                <w:sz w:val="24"/>
                <w:szCs w:val="24"/>
              </w:rPr>
            </w:pPr>
          </w:p>
          <w:p w:rsidR="008C7AEF" w:rsidRDefault="004A57E8" w:rsidP="008C7AEF">
            <w:pPr>
              <w:pStyle w:val="SubsectionText"/>
              <w:rPr>
                <w:b/>
                <w:sz w:val="24"/>
                <w:szCs w:val="24"/>
              </w:rPr>
            </w:pPr>
            <w:r w:rsidRPr="004A57E8">
              <w:rPr>
                <w:b/>
                <w:sz w:val="24"/>
                <w:szCs w:val="24"/>
              </w:rPr>
              <w:t xml:space="preserve">- </w:t>
            </w:r>
            <w:r w:rsidR="00CE3E64" w:rsidRPr="004A57E8">
              <w:rPr>
                <w:b/>
                <w:sz w:val="24"/>
                <w:szCs w:val="24"/>
              </w:rPr>
              <w:t xml:space="preserve">PARODIES [Individual takes on journalism meeting sponsor </w:t>
            </w:r>
            <w:r w:rsidR="00DC3FAB">
              <w:rPr>
                <w:b/>
                <w:sz w:val="24"/>
                <w:szCs w:val="24"/>
              </w:rPr>
              <w:t xml:space="preserve">/ themed </w:t>
            </w:r>
            <w:r w:rsidR="00CE3E64" w:rsidRPr="004A57E8">
              <w:rPr>
                <w:b/>
                <w:sz w:val="24"/>
                <w:szCs w:val="24"/>
              </w:rPr>
              <w:t>ads for humor]</w:t>
            </w:r>
            <w:r w:rsidR="008C7AEF" w:rsidRPr="004A57E8">
              <w:rPr>
                <w:b/>
                <w:sz w:val="24"/>
                <w:szCs w:val="24"/>
              </w:rPr>
              <w:t>:</w:t>
            </w:r>
          </w:p>
          <w:p w:rsidR="008139C8" w:rsidRPr="004A57E8" w:rsidRDefault="008139C8" w:rsidP="008C7AEF">
            <w:pPr>
              <w:pStyle w:val="SubsectionText"/>
              <w:rPr>
                <w:b/>
                <w:sz w:val="24"/>
                <w:szCs w:val="24"/>
              </w:rPr>
            </w:pPr>
          </w:p>
          <w:p w:rsidR="008C7AEF" w:rsidRDefault="008C7AEF" w:rsidP="008C7AEF">
            <w:pPr>
              <w:pStyle w:val="SubsectionText"/>
              <w:ind w:left="1080"/>
            </w:pPr>
            <w:r w:rsidRPr="00805309">
              <w:t xml:space="preserve">- </w:t>
            </w:r>
            <w:r>
              <w:t xml:space="preserve"> </w:t>
            </w:r>
            <w:r w:rsidR="00CE3E64">
              <w:t>NBA ‘Association’ meets The Godfather</w:t>
            </w:r>
          </w:p>
          <w:p w:rsidR="00CE3E64" w:rsidRDefault="00CE3E64" w:rsidP="008C7AEF">
            <w:pPr>
              <w:pStyle w:val="SubsectionText"/>
              <w:ind w:left="1080"/>
            </w:pPr>
            <w:r>
              <w:t>-  AT&amp;T ‘Message for buddy Phil’</w:t>
            </w:r>
          </w:p>
          <w:p w:rsidR="00CE3E64" w:rsidRDefault="00CE3E64" w:rsidP="008C7AEF">
            <w:pPr>
              <w:pStyle w:val="SubsectionText"/>
              <w:ind w:left="1080"/>
            </w:pPr>
            <w:r>
              <w:t>-  Progressive Insurance ‘Kid with a plan’</w:t>
            </w:r>
          </w:p>
          <w:p w:rsidR="00CE3E64" w:rsidRDefault="00CE3E64" w:rsidP="008C7AEF">
            <w:pPr>
              <w:pStyle w:val="SubsectionText"/>
              <w:ind w:left="1080"/>
            </w:pPr>
            <w:r>
              <w:t>-  Coca-Cola  ‘Orange Vanilla Coke colors of the Final Four’</w:t>
            </w:r>
          </w:p>
          <w:p w:rsidR="00CE3E64" w:rsidRDefault="00CE3E64" w:rsidP="008C7AEF">
            <w:pPr>
              <w:pStyle w:val="SubsectionText"/>
              <w:ind w:left="1080"/>
            </w:pPr>
            <w:r>
              <w:t>-  Capital One ‘Play on words’</w:t>
            </w:r>
          </w:p>
          <w:p w:rsidR="0090250C" w:rsidRDefault="0090250C" w:rsidP="008C7AEF">
            <w:pPr>
              <w:pStyle w:val="SubsectionText"/>
              <w:ind w:left="1080"/>
            </w:pPr>
            <w:r>
              <w:t>-  It’s A Wonderful Media Life for the holidays</w:t>
            </w:r>
          </w:p>
          <w:p w:rsidR="00427379" w:rsidRDefault="00427379" w:rsidP="008C7AEF">
            <w:pPr>
              <w:pStyle w:val="SubsectionText"/>
              <w:ind w:left="1080"/>
            </w:pPr>
            <w:r>
              <w:t>-  TikTok family dance</w:t>
            </w:r>
          </w:p>
          <w:p w:rsidR="004A57E8" w:rsidRDefault="004A57E8" w:rsidP="008C7AEF">
            <w:pPr>
              <w:pStyle w:val="SubsectionText"/>
              <w:ind w:left="1080"/>
            </w:pPr>
          </w:p>
          <w:p w:rsidR="007D3D34" w:rsidRPr="007D3D34" w:rsidRDefault="004A57E8" w:rsidP="007D3D34">
            <w:pPr>
              <w:pStyle w:val="Section"/>
            </w:pPr>
            <w:r>
              <w:t>Income Generation / Expense Offset</w:t>
            </w:r>
            <w:r w:rsidR="004A0CA4">
              <w:t xml:space="preserve"> / Partnerships</w:t>
            </w:r>
            <w:r>
              <w:t>:</w:t>
            </w:r>
          </w:p>
          <w:p w:rsidR="00CE3E64" w:rsidRDefault="004A5D43" w:rsidP="008C7AEF">
            <w:pPr>
              <w:pStyle w:val="SubsectionText"/>
              <w:ind w:left="1080"/>
            </w:pPr>
            <w:r>
              <w:t>-  NFL Carr Cares Business Pitch Competition $1,500 prize 3rd place</w:t>
            </w:r>
          </w:p>
          <w:p w:rsidR="004A5D43" w:rsidRDefault="004A5D43" w:rsidP="008C7AEF">
            <w:pPr>
              <w:pStyle w:val="SubsectionText"/>
              <w:ind w:left="1080"/>
            </w:pPr>
            <w:r>
              <w:t>-  Embassy Suites by Hilton Raleigh Durham Airport Brier Creek</w:t>
            </w:r>
            <w:r w:rsidR="0090250C">
              <w:t xml:space="preserve"> (NC)</w:t>
            </w:r>
            <w:r>
              <w:t xml:space="preserve"> partnership</w:t>
            </w:r>
          </w:p>
          <w:p w:rsidR="004A5D43" w:rsidRDefault="004A5D43" w:rsidP="008C7AEF">
            <w:pPr>
              <w:pStyle w:val="SubsectionText"/>
              <w:ind w:left="1080"/>
            </w:pPr>
            <w:r>
              <w:t xml:space="preserve">-  AC Hotel by Marriott Minneapolis West End </w:t>
            </w:r>
            <w:r w:rsidR="0090250C">
              <w:t xml:space="preserve">(MN) </w:t>
            </w:r>
            <w:r>
              <w:t>partnership</w:t>
            </w:r>
          </w:p>
          <w:p w:rsidR="00FA3EE9" w:rsidRDefault="00FA3EE9" w:rsidP="008C7AEF">
            <w:pPr>
              <w:pStyle w:val="SubsectionText"/>
              <w:ind w:left="1080"/>
            </w:pPr>
            <w:r>
              <w:t xml:space="preserve">-  Discover St. Louis Park </w:t>
            </w:r>
            <w:r w:rsidR="0090250C">
              <w:t xml:space="preserve">(MN) </w:t>
            </w:r>
            <w:r>
              <w:t>partnership</w:t>
            </w:r>
          </w:p>
          <w:p w:rsidR="00E90534" w:rsidRDefault="004A5D43" w:rsidP="00E90534">
            <w:pPr>
              <w:pStyle w:val="SubsectionText"/>
              <w:ind w:left="1080"/>
            </w:pPr>
            <w:r>
              <w:t>-  Residence Inn by Marriott Baltimore Hunt Valley</w:t>
            </w:r>
            <w:r w:rsidR="0090250C">
              <w:t xml:space="preserve"> (MD)</w:t>
            </w:r>
            <w:r w:rsidR="00FA3EE9">
              <w:t xml:space="preserve"> partnership</w:t>
            </w:r>
          </w:p>
          <w:p w:rsidR="00FA3EE9" w:rsidRDefault="00FA3EE9" w:rsidP="00E90534">
            <w:pPr>
              <w:pStyle w:val="SubsectionText"/>
              <w:ind w:left="1080"/>
            </w:pPr>
            <w:r>
              <w:t>-  Tower Square Hotel Springfield</w:t>
            </w:r>
            <w:r w:rsidR="0090250C">
              <w:t xml:space="preserve"> (MA)</w:t>
            </w:r>
            <w:r>
              <w:t xml:space="preserve"> partnership</w:t>
            </w:r>
            <w:r w:rsidR="0090250C">
              <w:t xml:space="preserve"> </w:t>
            </w:r>
          </w:p>
          <w:p w:rsidR="00FA3EE9" w:rsidRDefault="00FA3EE9" w:rsidP="00E90534">
            <w:pPr>
              <w:pStyle w:val="SubsectionText"/>
              <w:ind w:left="1080"/>
            </w:pPr>
            <w:r>
              <w:t>-  Greater Holyoke Chamber of Commerce</w:t>
            </w:r>
            <w:r w:rsidR="0090250C">
              <w:t xml:space="preserve"> (MA)</w:t>
            </w:r>
            <w:r>
              <w:t xml:space="preserve"> partnership</w:t>
            </w:r>
          </w:p>
          <w:p w:rsidR="0090250C" w:rsidRDefault="0090250C" w:rsidP="00E90534">
            <w:pPr>
              <w:pStyle w:val="SubsectionText"/>
              <w:ind w:left="1080"/>
            </w:pPr>
            <w:r>
              <w:t>-  Amalfi Pizza (Atlanta, GA) restaurant partnership</w:t>
            </w:r>
          </w:p>
          <w:p w:rsidR="0090250C" w:rsidRDefault="0090250C" w:rsidP="00E90534">
            <w:pPr>
              <w:pStyle w:val="SubsectionText"/>
              <w:ind w:left="1080"/>
            </w:pPr>
            <w:r>
              <w:t>-  ICON Park Orlando (FL) attractions partnership</w:t>
            </w:r>
          </w:p>
          <w:p w:rsidR="00DC3FAB" w:rsidRDefault="00DC3FAB" w:rsidP="00E90534">
            <w:pPr>
              <w:pStyle w:val="SubsectionText"/>
              <w:ind w:left="1080"/>
            </w:pPr>
            <w:r>
              <w:t>-  Carrabba’s Italian Grill (Orlando, FL) restaurant partnership</w:t>
            </w:r>
          </w:p>
          <w:p w:rsidR="0090250C" w:rsidRDefault="0090250C" w:rsidP="00E90534">
            <w:pPr>
              <w:pStyle w:val="SubsectionText"/>
              <w:ind w:left="1080"/>
            </w:pPr>
            <w:r>
              <w:lastRenderedPageBreak/>
              <w:t>-  Fairfield Inn &amp; Suites Cordele (GA) partnership</w:t>
            </w:r>
          </w:p>
          <w:p w:rsidR="0090250C" w:rsidRDefault="0090250C" w:rsidP="00E90534">
            <w:pPr>
              <w:pStyle w:val="SubsectionText"/>
              <w:ind w:left="1080"/>
            </w:pPr>
            <w:r>
              <w:t>-  Fairfield Inn &amp; Suites by Marriott Lexington Berea (KY) partnership</w:t>
            </w:r>
          </w:p>
          <w:p w:rsidR="004A0CA4" w:rsidRDefault="004A0CA4" w:rsidP="00E90534">
            <w:pPr>
              <w:pStyle w:val="SubsectionText"/>
              <w:ind w:left="1080"/>
            </w:pPr>
            <w:r>
              <w:t>-  Splitsville Entertainment Hamilton ON (Canada) fun center partnership</w:t>
            </w:r>
          </w:p>
          <w:p w:rsidR="00427379" w:rsidRDefault="00427379" w:rsidP="00E90534">
            <w:pPr>
              <w:pStyle w:val="SubsectionText"/>
              <w:ind w:left="1080"/>
            </w:pPr>
            <w:r>
              <w:t>-  MSC Cruises #SuperCoralPlay Super Bowl partnership</w:t>
            </w:r>
          </w:p>
          <w:p w:rsidR="00437617" w:rsidRDefault="00437617" w:rsidP="00E90534">
            <w:pPr>
              <w:pStyle w:val="SubsectionText"/>
              <w:ind w:left="1080"/>
            </w:pPr>
            <w:r>
              <w:t>-  RUKUS AVENUE RADIO distribution / talent partnership [reaching Dash Radio global listeners]</w:t>
            </w:r>
          </w:p>
          <w:p w:rsidR="008139C8" w:rsidRDefault="008139C8" w:rsidP="00E90534">
            <w:pPr>
              <w:pStyle w:val="SubsectionText"/>
              <w:ind w:left="1080"/>
            </w:pPr>
          </w:p>
          <w:p w:rsidR="00B53E02" w:rsidRPr="00B53E02" w:rsidRDefault="00437617" w:rsidP="00B53E02">
            <w:pPr>
              <w:pStyle w:val="Section"/>
            </w:pPr>
            <w:r>
              <w:t>MEDIA</w:t>
            </w:r>
            <w:r w:rsidR="00B53E02">
              <w:t xml:space="preserve"> / GUEST APPEARANCES</w:t>
            </w:r>
            <w:r>
              <w:t>:</w:t>
            </w:r>
          </w:p>
          <w:p w:rsidR="00437617" w:rsidRDefault="00437617" w:rsidP="00437617">
            <w:pPr>
              <w:pStyle w:val="ListBullet"/>
              <w:numPr>
                <w:ilvl w:val="0"/>
                <w:numId w:val="0"/>
              </w:numPr>
              <w:spacing w:after="0" w:line="240" w:lineRule="auto"/>
              <w:ind w:left="1080"/>
              <w:rPr>
                <w:rFonts w:ascii="Helvetica" w:hAnsi="Helvetica"/>
              </w:rPr>
            </w:pPr>
            <w:r>
              <w:rPr>
                <w:rFonts w:ascii="Helvetica" w:hAnsi="Helvetica"/>
              </w:rPr>
              <w:t>*  NPR ‘Only A Game’ national radio feature</w:t>
            </w: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437617">
            <w:pPr>
              <w:pStyle w:val="ListBullet"/>
              <w:numPr>
                <w:ilvl w:val="0"/>
                <w:numId w:val="0"/>
              </w:numPr>
              <w:spacing w:after="0" w:line="240" w:lineRule="auto"/>
              <w:ind w:left="1080"/>
              <w:rPr>
                <w:rFonts w:ascii="Helvetica" w:hAnsi="Helvetica"/>
              </w:rPr>
            </w:pPr>
            <w:r>
              <w:rPr>
                <w:rFonts w:ascii="Helvetica" w:hAnsi="Helvetica"/>
              </w:rPr>
              <w:t>*  The “Tammy” Show</w:t>
            </w:r>
            <w:r w:rsidR="00B81D67">
              <w:rPr>
                <w:rFonts w:ascii="Helvetica" w:hAnsi="Helvetica"/>
              </w:rPr>
              <w:t xml:space="preserve"> [Tammy McCottry]</w:t>
            </w: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437617">
            <w:pPr>
              <w:pStyle w:val="ListBullet"/>
              <w:numPr>
                <w:ilvl w:val="0"/>
                <w:numId w:val="0"/>
              </w:numPr>
              <w:spacing w:after="0" w:line="240" w:lineRule="auto"/>
              <w:ind w:left="1080"/>
              <w:rPr>
                <w:rFonts w:ascii="Helvetica" w:hAnsi="Helvetica"/>
              </w:rPr>
            </w:pPr>
            <w:r>
              <w:rPr>
                <w:rFonts w:ascii="Helvetica" w:hAnsi="Helvetica"/>
              </w:rPr>
              <w:t>*  Scoop B</w:t>
            </w:r>
            <w:r w:rsidR="00FD3676">
              <w:rPr>
                <w:rFonts w:ascii="Helvetica" w:hAnsi="Helvetica"/>
              </w:rPr>
              <w:t xml:space="preserve"> Radio [‘Scoop B’ Robinson]</w:t>
            </w:r>
          </w:p>
          <w:p w:rsidR="00437617" w:rsidRDefault="00437617" w:rsidP="00437617">
            <w:pPr>
              <w:pStyle w:val="ListBullet"/>
              <w:numPr>
                <w:ilvl w:val="0"/>
                <w:numId w:val="0"/>
              </w:numPr>
              <w:spacing w:after="0" w:line="240" w:lineRule="auto"/>
              <w:ind w:left="1080"/>
              <w:rPr>
                <w:rFonts w:ascii="Helvetica" w:hAnsi="Helvetica"/>
              </w:rPr>
            </w:pPr>
          </w:p>
          <w:p w:rsidR="00437617" w:rsidRDefault="00FD3676" w:rsidP="00FD3676">
            <w:pPr>
              <w:pStyle w:val="ListBullet"/>
              <w:numPr>
                <w:ilvl w:val="0"/>
                <w:numId w:val="0"/>
              </w:numPr>
              <w:spacing w:after="0" w:line="240" w:lineRule="auto"/>
              <w:ind w:left="1080"/>
              <w:rPr>
                <w:rFonts w:ascii="Helvetica" w:hAnsi="Helvetica"/>
              </w:rPr>
            </w:pPr>
            <w:r>
              <w:rPr>
                <w:rFonts w:ascii="Helvetica" w:hAnsi="Helvetica"/>
              </w:rPr>
              <w:t xml:space="preserve">*  “WADEDIFFENT” [Dwyane Wade Sr] </w:t>
            </w: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437617">
            <w:pPr>
              <w:pStyle w:val="ListBullet"/>
              <w:numPr>
                <w:ilvl w:val="0"/>
                <w:numId w:val="0"/>
              </w:numPr>
              <w:spacing w:after="0" w:line="240" w:lineRule="auto"/>
              <w:ind w:left="1080"/>
              <w:rPr>
                <w:rFonts w:ascii="Helvetica" w:hAnsi="Helvetica"/>
              </w:rPr>
            </w:pPr>
            <w:r>
              <w:rPr>
                <w:rFonts w:ascii="Helvetica" w:hAnsi="Helvetica"/>
              </w:rPr>
              <w:t xml:space="preserve">*  </w:t>
            </w:r>
            <w:r w:rsidR="00FD3676">
              <w:rPr>
                <w:rFonts w:ascii="Helvetica" w:hAnsi="Helvetica"/>
              </w:rPr>
              <w:t>“</w:t>
            </w:r>
            <w:r>
              <w:rPr>
                <w:rFonts w:ascii="Helvetica" w:hAnsi="Helvetica"/>
              </w:rPr>
              <w:t>Charlie</w:t>
            </w:r>
            <w:r w:rsidR="00FD3676">
              <w:rPr>
                <w:rFonts w:ascii="Helvetica" w:hAnsi="Helvetica"/>
              </w:rPr>
              <w:t xml:space="preserve">’s Chalk Talk” [Charlie </w:t>
            </w:r>
            <w:r>
              <w:rPr>
                <w:rFonts w:ascii="Helvetica" w:hAnsi="Helvetica"/>
              </w:rPr>
              <w:t>Ward</w:t>
            </w:r>
            <w:r w:rsidR="00FD3676">
              <w:rPr>
                <w:rFonts w:ascii="Helvetica" w:hAnsi="Helvetica"/>
              </w:rPr>
              <w:t>]</w:t>
            </w:r>
          </w:p>
          <w:p w:rsidR="00B53E02" w:rsidRDefault="00B53E02" w:rsidP="00437617">
            <w:pPr>
              <w:pStyle w:val="ListBullet"/>
              <w:numPr>
                <w:ilvl w:val="0"/>
                <w:numId w:val="0"/>
              </w:numPr>
              <w:spacing w:after="0" w:line="240" w:lineRule="auto"/>
              <w:ind w:left="1080"/>
              <w:rPr>
                <w:rFonts w:ascii="Helvetica" w:hAnsi="Helvetica"/>
              </w:rPr>
            </w:pPr>
          </w:p>
          <w:p w:rsidR="00B53E02" w:rsidRDefault="00B53E02" w:rsidP="00437617">
            <w:pPr>
              <w:pStyle w:val="ListBullet"/>
              <w:numPr>
                <w:ilvl w:val="0"/>
                <w:numId w:val="0"/>
              </w:numPr>
              <w:spacing w:after="0" w:line="240" w:lineRule="auto"/>
              <w:ind w:left="1080"/>
              <w:rPr>
                <w:rFonts w:ascii="Helvetica" w:hAnsi="Helvetica"/>
              </w:rPr>
            </w:pPr>
            <w:r>
              <w:rPr>
                <w:rFonts w:ascii="Helvetica" w:hAnsi="Helvetica"/>
              </w:rPr>
              <w:t xml:space="preserve">*  </w:t>
            </w:r>
            <w:r w:rsidR="00FD3676">
              <w:rPr>
                <w:rFonts w:ascii="Helvetica" w:hAnsi="Helvetica"/>
              </w:rPr>
              <w:t>“</w:t>
            </w:r>
            <w:r w:rsidRPr="00B53E02">
              <w:rPr>
                <w:rFonts w:ascii="Helvetica" w:hAnsi="Helvetica"/>
              </w:rPr>
              <w:t>Munch w/ Honeybunch</w:t>
            </w:r>
            <w:r w:rsidR="00FD3676">
              <w:rPr>
                <w:rFonts w:ascii="Helvetica" w:hAnsi="Helvetica"/>
              </w:rPr>
              <w:t>”</w:t>
            </w:r>
            <w:r>
              <w:rPr>
                <w:rFonts w:ascii="Helvetica" w:hAnsi="Helvetica"/>
              </w:rPr>
              <w:t xml:space="preserve"> [Christian Oates]</w:t>
            </w:r>
          </w:p>
          <w:p w:rsidR="00B53E02" w:rsidRDefault="00B53E02" w:rsidP="00437617">
            <w:pPr>
              <w:pStyle w:val="ListBullet"/>
              <w:numPr>
                <w:ilvl w:val="0"/>
                <w:numId w:val="0"/>
              </w:numPr>
              <w:spacing w:after="0" w:line="240" w:lineRule="auto"/>
              <w:ind w:left="1080"/>
              <w:rPr>
                <w:rFonts w:ascii="Helvetica" w:hAnsi="Helvetica"/>
              </w:rPr>
            </w:pPr>
          </w:p>
          <w:p w:rsidR="00B53E02" w:rsidRDefault="00B53E02" w:rsidP="00437617">
            <w:pPr>
              <w:pStyle w:val="ListBullet"/>
              <w:numPr>
                <w:ilvl w:val="0"/>
                <w:numId w:val="0"/>
              </w:numPr>
              <w:spacing w:after="0" w:line="240" w:lineRule="auto"/>
              <w:ind w:left="1080"/>
              <w:rPr>
                <w:rFonts w:ascii="Helvetica" w:hAnsi="Helvetica"/>
              </w:rPr>
            </w:pPr>
            <w:r>
              <w:rPr>
                <w:rFonts w:ascii="Helvetica" w:hAnsi="Helvetica"/>
              </w:rPr>
              <w:t xml:space="preserve">*  </w:t>
            </w:r>
            <w:r w:rsidR="00FD3676">
              <w:rPr>
                <w:rFonts w:ascii="Helvetica" w:hAnsi="Helvetica"/>
              </w:rPr>
              <w:t>“Quote Talk” [Maudrecus Humphrey]</w:t>
            </w: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437617">
            <w:pPr>
              <w:pStyle w:val="ListBullet"/>
              <w:numPr>
                <w:ilvl w:val="0"/>
                <w:numId w:val="0"/>
              </w:numPr>
              <w:spacing w:after="0" w:line="240" w:lineRule="auto"/>
              <w:ind w:left="1080"/>
              <w:rPr>
                <w:rFonts w:ascii="Helvetica" w:hAnsi="Helvetica"/>
              </w:rPr>
            </w:pPr>
            <w:r>
              <w:rPr>
                <w:rFonts w:ascii="Helvetica" w:hAnsi="Helvetica"/>
              </w:rPr>
              <w:t>*  Little Lighthouse Foundation show [Craft Night feature]</w:t>
            </w:r>
          </w:p>
          <w:p w:rsidR="00642B09" w:rsidRDefault="00642B09" w:rsidP="00437617">
            <w:pPr>
              <w:pStyle w:val="ListBullet"/>
              <w:numPr>
                <w:ilvl w:val="0"/>
                <w:numId w:val="0"/>
              </w:numPr>
              <w:spacing w:after="0" w:line="240" w:lineRule="auto"/>
              <w:ind w:left="1080"/>
              <w:rPr>
                <w:rFonts w:ascii="Helvetica" w:hAnsi="Helvetica"/>
              </w:rPr>
            </w:pPr>
          </w:p>
          <w:p w:rsidR="00642B09" w:rsidRDefault="00642B09" w:rsidP="00437617">
            <w:pPr>
              <w:pStyle w:val="ListBullet"/>
              <w:numPr>
                <w:ilvl w:val="0"/>
                <w:numId w:val="0"/>
              </w:numPr>
              <w:spacing w:after="0" w:line="240" w:lineRule="auto"/>
              <w:ind w:left="1080"/>
              <w:rPr>
                <w:rFonts w:ascii="Helvetica" w:hAnsi="Helvetica"/>
                <w:color w:val="000000"/>
                <w:shd w:val="clear" w:color="auto" w:fill="FFFFFF"/>
              </w:rPr>
            </w:pPr>
            <w:r>
              <w:rPr>
                <w:rFonts w:ascii="Helvetica" w:hAnsi="Helvetica"/>
              </w:rPr>
              <w:t xml:space="preserve">*  </w:t>
            </w:r>
            <w:r>
              <w:rPr>
                <w:rFonts w:ascii="Helvetica" w:hAnsi="Helvetica"/>
                <w:color w:val="000000"/>
                <w:shd w:val="clear" w:color="auto" w:fill="FFFFFF"/>
              </w:rPr>
              <w:t>"2 Much Grit 2 Quit with Shelley Till" [Shelley Till]</w:t>
            </w:r>
          </w:p>
          <w:p w:rsidR="00642B09" w:rsidRDefault="00642B09" w:rsidP="00437617">
            <w:pPr>
              <w:pStyle w:val="ListBullet"/>
              <w:numPr>
                <w:ilvl w:val="0"/>
                <w:numId w:val="0"/>
              </w:numPr>
              <w:spacing w:after="0" w:line="240" w:lineRule="auto"/>
              <w:ind w:left="1080"/>
              <w:rPr>
                <w:rFonts w:ascii="Helvetica" w:hAnsi="Helvetica"/>
                <w:color w:val="000000"/>
                <w:shd w:val="clear" w:color="auto" w:fill="FFFFFF"/>
              </w:rPr>
            </w:pPr>
          </w:p>
          <w:p w:rsidR="00642B09" w:rsidRDefault="00642B09" w:rsidP="00437617">
            <w:pPr>
              <w:pStyle w:val="ListBullet"/>
              <w:numPr>
                <w:ilvl w:val="0"/>
                <w:numId w:val="0"/>
              </w:numPr>
              <w:spacing w:after="0" w:line="240" w:lineRule="auto"/>
              <w:ind w:left="1080"/>
              <w:rPr>
                <w:rFonts w:ascii="Helvetica" w:hAnsi="Helvetica"/>
              </w:rPr>
            </w:pPr>
            <w:r>
              <w:rPr>
                <w:rFonts w:ascii="Helvetica" w:hAnsi="Helvetica"/>
                <w:color w:val="000000"/>
                <w:shd w:val="clear" w:color="auto" w:fill="FFFFFF"/>
              </w:rPr>
              <w:t>*  “Final Whistle” [Blaine Spencer]</w:t>
            </w: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437617">
            <w:pPr>
              <w:pStyle w:val="ListBullet"/>
              <w:numPr>
                <w:ilvl w:val="0"/>
                <w:numId w:val="0"/>
              </w:numPr>
              <w:spacing w:after="0" w:line="240" w:lineRule="auto"/>
              <w:ind w:left="1080"/>
              <w:rPr>
                <w:rFonts w:ascii="Helvetica" w:hAnsi="Helvetica"/>
              </w:rPr>
            </w:pPr>
          </w:p>
          <w:p w:rsidR="00437617" w:rsidRDefault="00437617" w:rsidP="00E90534">
            <w:pPr>
              <w:pStyle w:val="SubsectionText"/>
              <w:ind w:left="1080"/>
            </w:pPr>
          </w:p>
          <w:p w:rsidR="00437617" w:rsidRDefault="00437617" w:rsidP="00E90534">
            <w:pPr>
              <w:pStyle w:val="SubsectionText"/>
              <w:ind w:left="1080"/>
            </w:pPr>
          </w:p>
          <w:p w:rsidR="008139C8" w:rsidRPr="008139C8" w:rsidRDefault="0035209D" w:rsidP="007D3D34">
            <w:pPr>
              <w:pStyle w:val="Section"/>
            </w:pPr>
            <w:r>
              <w:t>Skills</w:t>
            </w:r>
            <w:r w:rsidR="004A57E8">
              <w:t>:</w:t>
            </w:r>
          </w:p>
          <w:p w:rsidR="004A5D43" w:rsidRPr="007D3D34" w:rsidRDefault="00B44E16" w:rsidP="00DD7A6F">
            <w:pPr>
              <w:pStyle w:val="ListParagraph"/>
              <w:numPr>
                <w:ilvl w:val="0"/>
                <w:numId w:val="35"/>
              </w:numPr>
            </w:pPr>
            <w:r w:rsidRPr="007D3D34">
              <w:t xml:space="preserve">INTERVIEWS:  </w:t>
            </w:r>
            <w:r w:rsidR="008139C8" w:rsidRPr="007D3D34">
              <w:t>On</w:t>
            </w:r>
            <w:r w:rsidR="00A90A96" w:rsidRPr="007D3D34">
              <w:t>-c</w:t>
            </w:r>
            <w:r w:rsidR="008139C8" w:rsidRPr="007D3D34">
              <w:t>amera i</w:t>
            </w:r>
            <w:r w:rsidR="004A5D43" w:rsidRPr="007D3D34">
              <w:t xml:space="preserve">nterviews </w:t>
            </w:r>
            <w:r w:rsidR="0080615E" w:rsidRPr="007D3D34">
              <w:t>/ features from elite stars to risers across world of sports and entertainment</w:t>
            </w:r>
            <w:r w:rsidR="00A90A96" w:rsidRPr="007D3D34">
              <w:t xml:space="preserve"> including non-researched on the spot pieces</w:t>
            </w:r>
          </w:p>
          <w:p w:rsidR="000153F0" w:rsidRPr="007D3D34" w:rsidRDefault="000153F0" w:rsidP="000153F0">
            <w:pPr>
              <w:pStyle w:val="ListParagraph"/>
              <w:ind w:left="1080"/>
            </w:pPr>
          </w:p>
          <w:p w:rsidR="008139C8" w:rsidRPr="007D3D34" w:rsidRDefault="00B44E16" w:rsidP="00DD7A6F">
            <w:pPr>
              <w:pStyle w:val="ListParagraph"/>
              <w:numPr>
                <w:ilvl w:val="0"/>
                <w:numId w:val="35"/>
              </w:numPr>
            </w:pPr>
            <w:r w:rsidRPr="007D3D34">
              <w:t>RESEARCH:  P</w:t>
            </w:r>
            <w:r w:rsidR="008139C8" w:rsidRPr="007D3D34">
              <w:t xml:space="preserve">reparation of player / subject backgrounds </w:t>
            </w:r>
            <w:r w:rsidR="00A90A96" w:rsidRPr="007D3D34">
              <w:t>memorizing (no notes)</w:t>
            </w:r>
          </w:p>
          <w:p w:rsidR="000153F0" w:rsidRPr="007D3D34" w:rsidRDefault="000153F0" w:rsidP="000153F0">
            <w:pPr>
              <w:pStyle w:val="ListParagraph"/>
              <w:ind w:left="1080"/>
            </w:pPr>
          </w:p>
          <w:p w:rsidR="00A90A96" w:rsidRPr="007D3D34" w:rsidRDefault="00A90A96" w:rsidP="00DD7A6F">
            <w:pPr>
              <w:pStyle w:val="ListParagraph"/>
              <w:numPr>
                <w:ilvl w:val="0"/>
                <w:numId w:val="35"/>
              </w:numPr>
            </w:pPr>
            <w:r w:rsidRPr="007D3D34">
              <w:t xml:space="preserve">CREATIVITY &amp; CHARISMA:     From fun player features to on the spot adjustments     </w:t>
            </w:r>
          </w:p>
          <w:p w:rsidR="000153F0" w:rsidRPr="007D3D34" w:rsidRDefault="000153F0" w:rsidP="000153F0">
            <w:pPr>
              <w:pStyle w:val="ListParagraph"/>
              <w:ind w:left="1080"/>
            </w:pPr>
          </w:p>
          <w:p w:rsidR="006F6A78" w:rsidRPr="007D3D34" w:rsidRDefault="00B44E16" w:rsidP="00DD7A6F">
            <w:pPr>
              <w:pStyle w:val="ListParagraph"/>
              <w:numPr>
                <w:ilvl w:val="0"/>
                <w:numId w:val="35"/>
              </w:numPr>
            </w:pPr>
            <w:r w:rsidRPr="007D3D34">
              <w:t xml:space="preserve">PARTNERSHIPS:  Doing posts / interviews / outreach for </w:t>
            </w:r>
            <w:r w:rsidR="00D4221C" w:rsidRPr="007D3D34">
              <w:t>6</w:t>
            </w:r>
            <w:r w:rsidR="008139C8" w:rsidRPr="007D3D34">
              <w:t>-</w:t>
            </w:r>
            <w:r w:rsidR="00D4221C" w:rsidRPr="007D3D34">
              <w:t>night</w:t>
            </w:r>
            <w:r w:rsidR="008139C8" w:rsidRPr="007D3D34">
              <w:t xml:space="preserve"> hotel stays</w:t>
            </w:r>
            <w:r w:rsidRPr="007D3D34">
              <w:t xml:space="preserve"> and more</w:t>
            </w:r>
          </w:p>
          <w:p w:rsidR="000153F0" w:rsidRPr="007D3D34" w:rsidRDefault="000153F0" w:rsidP="000153F0">
            <w:pPr>
              <w:pStyle w:val="ListParagraph"/>
              <w:ind w:left="1080"/>
            </w:pPr>
          </w:p>
          <w:p w:rsidR="008139C8" w:rsidRPr="007D3D34" w:rsidRDefault="00B44E16" w:rsidP="00DD7A6F">
            <w:pPr>
              <w:pStyle w:val="ListParagraph"/>
              <w:numPr>
                <w:ilvl w:val="0"/>
                <w:numId w:val="35"/>
              </w:numPr>
            </w:pPr>
            <w:r w:rsidRPr="007D3D34">
              <w:t xml:space="preserve">NETWORKING:  </w:t>
            </w:r>
            <w:r w:rsidR="008139C8" w:rsidRPr="007D3D34">
              <w:t xml:space="preserve">Building a network including athletes, NFL owners, national </w:t>
            </w:r>
            <w:r w:rsidR="008139C8" w:rsidRPr="007D3D34">
              <w:lastRenderedPageBreak/>
              <w:t>broadcasters, social media influencers, etc,.</w:t>
            </w:r>
          </w:p>
          <w:p w:rsidR="000153F0" w:rsidRPr="007D3D34" w:rsidRDefault="000153F0" w:rsidP="000153F0">
            <w:pPr>
              <w:pStyle w:val="ListParagraph"/>
              <w:ind w:left="1080"/>
            </w:pPr>
          </w:p>
          <w:p w:rsidR="008139C8" w:rsidRPr="007D3D34" w:rsidRDefault="00B44E16" w:rsidP="00DD7A6F">
            <w:pPr>
              <w:pStyle w:val="ListParagraph"/>
              <w:numPr>
                <w:ilvl w:val="0"/>
                <w:numId w:val="35"/>
              </w:numPr>
            </w:pPr>
            <w:r w:rsidRPr="007D3D34">
              <w:t xml:space="preserve">SOCIAL MEDIA GROWTH:  Refuse to buy followers growing authentically in </w:t>
            </w:r>
            <w:r w:rsidR="008139C8" w:rsidRPr="007D3D34">
              <w:t>partnership with followers and athletes</w:t>
            </w:r>
            <w:r w:rsidRPr="007D3D34">
              <w:t xml:space="preserve"> including many VIP followers</w:t>
            </w:r>
          </w:p>
          <w:p w:rsidR="000153F0" w:rsidRPr="007D3D34" w:rsidRDefault="000153F0" w:rsidP="000153F0">
            <w:pPr>
              <w:pStyle w:val="ListParagraph"/>
              <w:ind w:left="1080"/>
            </w:pPr>
          </w:p>
          <w:p w:rsidR="006F6A78" w:rsidRPr="007D3D34" w:rsidRDefault="00A90A96" w:rsidP="00DD7A6F">
            <w:pPr>
              <w:pStyle w:val="ListParagraph"/>
              <w:numPr>
                <w:ilvl w:val="0"/>
                <w:numId w:val="35"/>
              </w:numPr>
            </w:pPr>
            <w:r w:rsidRPr="007D3D34">
              <w:t>COOL</w:t>
            </w:r>
            <w:r w:rsidR="007D3D34">
              <w:t xml:space="preserve"> &amp; CALM</w:t>
            </w:r>
            <w:r w:rsidR="00B44E16" w:rsidRPr="007D3D34">
              <w:t>:  R</w:t>
            </w:r>
            <w:r w:rsidR="00B56936" w:rsidRPr="007D3D34">
              <w:t>elaxed under pressure</w:t>
            </w:r>
            <w:r w:rsidR="008139C8" w:rsidRPr="007D3D34">
              <w:t xml:space="preserve"> including during media press conferences, media scrums, and sit down features</w:t>
            </w:r>
          </w:p>
          <w:p w:rsidR="000153F0" w:rsidRPr="007D3D34" w:rsidRDefault="000153F0" w:rsidP="000153F0">
            <w:pPr>
              <w:pStyle w:val="ListParagraph"/>
              <w:ind w:left="1080"/>
            </w:pPr>
          </w:p>
          <w:p w:rsidR="006F6A78" w:rsidRPr="007D3D34" w:rsidRDefault="00B44E16" w:rsidP="00DD7A6F">
            <w:pPr>
              <w:pStyle w:val="ListParagraph"/>
              <w:numPr>
                <w:ilvl w:val="0"/>
                <w:numId w:val="35"/>
              </w:numPr>
            </w:pPr>
            <w:r w:rsidRPr="007D3D34">
              <w:t xml:space="preserve">BUSINESS </w:t>
            </w:r>
            <w:r w:rsidR="007D3D34">
              <w:t>GROWTH / NETWORKING:</w:t>
            </w:r>
            <w:r w:rsidRPr="007D3D34">
              <w:t xml:space="preserve">  Do</w:t>
            </w:r>
            <w:r w:rsidR="008139C8" w:rsidRPr="007D3D34">
              <w:t>ing</w:t>
            </w:r>
            <w:r w:rsidRPr="007D3D34">
              <w:t xml:space="preserve"> conference calls with entrepreneurs / </w:t>
            </w:r>
            <w:r w:rsidR="004507B7">
              <w:t xml:space="preserve">investors / </w:t>
            </w:r>
            <w:r w:rsidRPr="007D3D34">
              <w:t>media heads</w:t>
            </w:r>
            <w:r w:rsidR="008139C8" w:rsidRPr="007D3D34">
              <w:t xml:space="preserve">, logo development, and </w:t>
            </w:r>
            <w:r w:rsidR="007D3D34">
              <w:t>outreach</w:t>
            </w:r>
          </w:p>
          <w:p w:rsidR="000153F0" w:rsidRPr="007D3D34" w:rsidRDefault="000153F0" w:rsidP="000153F0">
            <w:pPr>
              <w:pStyle w:val="ListParagraph"/>
              <w:ind w:left="1080"/>
            </w:pPr>
          </w:p>
          <w:p w:rsidR="00BA31B9" w:rsidRDefault="00B44E16" w:rsidP="00B44E16">
            <w:pPr>
              <w:pStyle w:val="ListParagraph"/>
              <w:numPr>
                <w:ilvl w:val="0"/>
                <w:numId w:val="35"/>
              </w:numPr>
            </w:pPr>
            <w:r w:rsidRPr="007D3D34">
              <w:t>INSPIRATION / CAUSE MARKETING:  Goal to inspire tens of millions of kids and families around the world by being a visible example and helping to raise the voices of youth for positive impact on world issues (research on helping save whales in Japan and Iceland by having kids</w:t>
            </w:r>
            <w:r w:rsidR="007D3D34">
              <w:t xml:space="preserve"> there</w:t>
            </w:r>
            <w:r w:rsidRPr="007D3D34">
              <w:t xml:space="preserve"> speak up as an example of an ongoing goal)</w:t>
            </w:r>
            <w:r w:rsidR="008139C8">
              <w:t xml:space="preserve"> </w:t>
            </w:r>
          </w:p>
          <w:p w:rsidR="00173C25" w:rsidRDefault="00173C25" w:rsidP="00173C25">
            <w:pPr>
              <w:pStyle w:val="ListParagraph"/>
              <w:ind w:left="1080"/>
            </w:pPr>
          </w:p>
          <w:p w:rsidR="00173C25" w:rsidRDefault="00173C25" w:rsidP="004507B7">
            <w:pPr>
              <w:pStyle w:val="Section"/>
            </w:pPr>
            <w:r>
              <w:t>Hobbies:</w:t>
            </w:r>
          </w:p>
          <w:p w:rsidR="00173C25" w:rsidRPr="007D3D34" w:rsidRDefault="00173C25" w:rsidP="00173C25">
            <w:pPr>
              <w:pStyle w:val="ListParagraph"/>
              <w:ind w:left="1080"/>
            </w:pPr>
            <w:r>
              <w:t xml:space="preserve">    </w:t>
            </w:r>
          </w:p>
          <w:p w:rsidR="00173C25" w:rsidRDefault="00173C25" w:rsidP="00173C25">
            <w:pPr>
              <w:pStyle w:val="ListParagraph"/>
              <w:numPr>
                <w:ilvl w:val="0"/>
                <w:numId w:val="35"/>
              </w:numPr>
            </w:pPr>
            <w:r>
              <w:t>LANGUAGES:  Spanish 3, Chinese 1, Japanese 1, Hindi</w:t>
            </w:r>
          </w:p>
          <w:p w:rsidR="00173C25" w:rsidRDefault="00173C25" w:rsidP="00173C25">
            <w:pPr>
              <w:pStyle w:val="ListParagraph"/>
              <w:ind w:left="1080"/>
            </w:pPr>
          </w:p>
          <w:p w:rsidR="00173C25" w:rsidRDefault="00173C25" w:rsidP="00173C25">
            <w:pPr>
              <w:pStyle w:val="ListParagraph"/>
              <w:numPr>
                <w:ilvl w:val="0"/>
                <w:numId w:val="35"/>
              </w:numPr>
            </w:pPr>
            <w:r>
              <w:t>PLAYING SPORTS</w:t>
            </w:r>
            <w:r w:rsidRPr="007D3D34">
              <w:t xml:space="preserve">:  </w:t>
            </w:r>
            <w:r>
              <w:t xml:space="preserve">Ran 10-miles in the Crim road race as a just turned 9-year old and again as a 10-year old;  </w:t>
            </w:r>
            <w:r w:rsidR="00F12969">
              <w:t>S</w:t>
            </w:r>
            <w:r>
              <w:t>chool sport</w:t>
            </w:r>
            <w:r w:rsidR="00F12969">
              <w:t>s teams of football</w:t>
            </w:r>
            <w:r>
              <w:t xml:space="preserve">, wrestling, basketball, </w:t>
            </w:r>
            <w:r w:rsidR="00F12969">
              <w:t xml:space="preserve">swimming, </w:t>
            </w:r>
            <w:r>
              <w:t>and track;  Other sports have include</w:t>
            </w:r>
            <w:r w:rsidR="00F12969">
              <w:t xml:space="preserve">d cross country </w:t>
            </w:r>
            <w:r>
              <w:t>and tennis in past</w:t>
            </w:r>
          </w:p>
          <w:p w:rsidR="00173C25" w:rsidRDefault="00173C25" w:rsidP="00173C25">
            <w:pPr>
              <w:pStyle w:val="ListParagraph"/>
              <w:ind w:left="1080"/>
            </w:pPr>
          </w:p>
          <w:p w:rsidR="00173C25" w:rsidRDefault="00F12969" w:rsidP="00173C25">
            <w:pPr>
              <w:pStyle w:val="ListParagraph"/>
              <w:numPr>
                <w:ilvl w:val="0"/>
                <w:numId w:val="35"/>
              </w:numPr>
            </w:pPr>
            <w:r>
              <w:t>MUSIC:  Guitar /</w:t>
            </w:r>
            <w:r w:rsidR="00173C25">
              <w:t xml:space="preserve"> couple years</w:t>
            </w:r>
            <w:r>
              <w:t xml:space="preserve"> </w:t>
            </w:r>
            <w:r w:rsidR="00173C25">
              <w:t>singing pop songs on stage at cultural shows</w:t>
            </w:r>
          </w:p>
          <w:p w:rsidR="004507B7" w:rsidRDefault="004507B7" w:rsidP="004507B7">
            <w:pPr>
              <w:pStyle w:val="ListParagraph"/>
              <w:ind w:left="1080"/>
            </w:pPr>
          </w:p>
          <w:p w:rsidR="004507B7" w:rsidRDefault="004507B7" w:rsidP="00173C25">
            <w:pPr>
              <w:pStyle w:val="ListParagraph"/>
              <w:numPr>
                <w:ilvl w:val="0"/>
                <w:numId w:val="35"/>
              </w:numPr>
            </w:pPr>
            <w:r>
              <w:t>ENVIRONMENT:  Have helped with Great Lakes plastics analysis expedition;  Participated with Teens4Oceans when younger;  Working on helping kids to raise their voice against the whale hunt</w:t>
            </w:r>
          </w:p>
          <w:p w:rsidR="004507B7" w:rsidRDefault="004507B7" w:rsidP="004507B7">
            <w:pPr>
              <w:pStyle w:val="ListParagraph"/>
              <w:ind w:left="1080"/>
            </w:pPr>
          </w:p>
          <w:p w:rsidR="00173C25" w:rsidRDefault="004507B7" w:rsidP="004507B7">
            <w:pPr>
              <w:pStyle w:val="ListParagraph"/>
              <w:numPr>
                <w:ilvl w:val="0"/>
                <w:numId w:val="35"/>
              </w:numPr>
            </w:pPr>
            <w:r>
              <w:t xml:space="preserve">SPEAKING:  Have </w:t>
            </w:r>
            <w:r w:rsidR="007C6C7E">
              <w:t>participated</w:t>
            </w:r>
            <w:r>
              <w:t xml:space="preserve"> and placed in Optimist Club speeches and a Midwest Business Professional event plus lots of conference calls and media interviews with outlets from WBUR Boston for a national radio interview to entrepreneurs and others honing media / business skills to also try to land on the speaking circuit this year</w:t>
            </w:r>
          </w:p>
        </w:tc>
      </w:tr>
      <w:tr w:rsidR="00173C25">
        <w:trPr>
          <w:jc w:val="center"/>
        </w:trPr>
        <w:tc>
          <w:tcPr>
            <w:tcW w:w="365" w:type="dxa"/>
            <w:shd w:val="clear" w:color="auto" w:fill="AAB0C7" w:themeFill="accent1" w:themeFillTint="99"/>
          </w:tcPr>
          <w:p w:rsidR="00173C25" w:rsidRDefault="00173C25">
            <w:pPr>
              <w:spacing w:after="0" w:line="240" w:lineRule="auto"/>
            </w:pPr>
          </w:p>
        </w:tc>
        <w:tc>
          <w:tcPr>
            <w:tcW w:w="0" w:type="auto"/>
            <w:tcMar>
              <w:top w:w="360" w:type="dxa"/>
              <w:left w:w="360" w:type="dxa"/>
              <w:bottom w:w="360" w:type="dxa"/>
              <w:right w:w="360" w:type="dxa"/>
            </w:tcMar>
          </w:tcPr>
          <w:p w:rsidR="00173C25" w:rsidRDefault="00173C25">
            <w:pPr>
              <w:pStyle w:val="Section"/>
            </w:pPr>
          </w:p>
        </w:tc>
      </w:tr>
    </w:tbl>
    <w:p w:rsidR="00BA31B9" w:rsidRDefault="00BA31B9"/>
    <w:sectPr w:rsidR="00BA31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02" w:rsidRDefault="004D5102">
      <w:pPr>
        <w:spacing w:after="0" w:line="240" w:lineRule="auto"/>
      </w:pPr>
      <w:r>
        <w:separator/>
      </w:r>
    </w:p>
  </w:endnote>
  <w:endnote w:type="continuationSeparator" w:id="0">
    <w:p w:rsidR="004D5102" w:rsidRDefault="004D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02" w:rsidRDefault="004D5102">
      <w:pPr>
        <w:spacing w:after="0" w:line="240" w:lineRule="auto"/>
      </w:pPr>
      <w:r>
        <w:separator/>
      </w:r>
    </w:p>
  </w:footnote>
  <w:footnote w:type="continuationSeparator" w:id="0">
    <w:p w:rsidR="004D5102" w:rsidRDefault="004D5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CFA1006"/>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27B4585E"/>
    <w:multiLevelType w:val="hybridMultilevel"/>
    <w:tmpl w:val="4DF4ED6A"/>
    <w:lvl w:ilvl="0" w:tplc="12884EB8">
      <w:numFmt w:val="bullet"/>
      <w:lvlText w:val="-"/>
      <w:lvlJc w:val="left"/>
      <w:pPr>
        <w:ind w:left="1080" w:hanging="36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073843"/>
    <w:multiLevelType w:val="hybridMultilevel"/>
    <w:tmpl w:val="EAAAFEA6"/>
    <w:lvl w:ilvl="0" w:tplc="0D085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0451A"/>
    <w:multiLevelType w:val="hybridMultilevel"/>
    <w:tmpl w:val="0D04B56A"/>
    <w:lvl w:ilvl="0" w:tplc="BEE87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A6373"/>
    <w:multiLevelType w:val="hybridMultilevel"/>
    <w:tmpl w:val="0BA89D76"/>
    <w:lvl w:ilvl="0" w:tplc="561019AA">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C2816"/>
    <w:multiLevelType w:val="hybridMultilevel"/>
    <w:tmpl w:val="0748B48A"/>
    <w:lvl w:ilvl="0" w:tplc="74BCB8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4"/>
  </w:num>
  <w:num w:numId="33">
    <w:abstractNumId w:val="13"/>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LockQFSet/>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1C6BF2"/>
    <w:rsid w:val="000153F0"/>
    <w:rsid w:val="00021F28"/>
    <w:rsid w:val="0003210A"/>
    <w:rsid w:val="00035FC7"/>
    <w:rsid w:val="00060FC7"/>
    <w:rsid w:val="00067CD1"/>
    <w:rsid w:val="00074331"/>
    <w:rsid w:val="00081ED1"/>
    <w:rsid w:val="000833E0"/>
    <w:rsid w:val="000A2B61"/>
    <w:rsid w:val="000A33DA"/>
    <w:rsid w:val="000B499D"/>
    <w:rsid w:val="000B4F5D"/>
    <w:rsid w:val="000B7FC9"/>
    <w:rsid w:val="000C1B74"/>
    <w:rsid w:val="000D4604"/>
    <w:rsid w:val="000E4E64"/>
    <w:rsid w:val="001365A4"/>
    <w:rsid w:val="00143FC3"/>
    <w:rsid w:val="00173C25"/>
    <w:rsid w:val="0017612E"/>
    <w:rsid w:val="0018247C"/>
    <w:rsid w:val="001928F2"/>
    <w:rsid w:val="001A4D8A"/>
    <w:rsid w:val="001B1D1C"/>
    <w:rsid w:val="001C2208"/>
    <w:rsid w:val="001C6BF2"/>
    <w:rsid w:val="001D4B4D"/>
    <w:rsid w:val="00210645"/>
    <w:rsid w:val="002110B8"/>
    <w:rsid w:val="00242E85"/>
    <w:rsid w:val="00265E9E"/>
    <w:rsid w:val="0027026B"/>
    <w:rsid w:val="00282ED1"/>
    <w:rsid w:val="0028653A"/>
    <w:rsid w:val="002A1578"/>
    <w:rsid w:val="002B0F07"/>
    <w:rsid w:val="002B33EE"/>
    <w:rsid w:val="002D78D0"/>
    <w:rsid w:val="002F4894"/>
    <w:rsid w:val="0030417A"/>
    <w:rsid w:val="003041D0"/>
    <w:rsid w:val="003107A2"/>
    <w:rsid w:val="00315EEB"/>
    <w:rsid w:val="00341432"/>
    <w:rsid w:val="003451B7"/>
    <w:rsid w:val="0035209D"/>
    <w:rsid w:val="00362A28"/>
    <w:rsid w:val="00385542"/>
    <w:rsid w:val="00385602"/>
    <w:rsid w:val="0039021E"/>
    <w:rsid w:val="00397302"/>
    <w:rsid w:val="003B30D0"/>
    <w:rsid w:val="003B7170"/>
    <w:rsid w:val="003E45C1"/>
    <w:rsid w:val="003F29E1"/>
    <w:rsid w:val="00401D4E"/>
    <w:rsid w:val="0040452D"/>
    <w:rsid w:val="0041738C"/>
    <w:rsid w:val="00427379"/>
    <w:rsid w:val="00431032"/>
    <w:rsid w:val="00437617"/>
    <w:rsid w:val="00443286"/>
    <w:rsid w:val="004507B7"/>
    <w:rsid w:val="00456B6D"/>
    <w:rsid w:val="00470991"/>
    <w:rsid w:val="00474CAE"/>
    <w:rsid w:val="00480598"/>
    <w:rsid w:val="0048247D"/>
    <w:rsid w:val="00483A2C"/>
    <w:rsid w:val="0048645C"/>
    <w:rsid w:val="004A0CA4"/>
    <w:rsid w:val="004A2141"/>
    <w:rsid w:val="004A57E8"/>
    <w:rsid w:val="004A5D43"/>
    <w:rsid w:val="004D23FB"/>
    <w:rsid w:val="004D5102"/>
    <w:rsid w:val="004E18AD"/>
    <w:rsid w:val="004E19BD"/>
    <w:rsid w:val="004E62D2"/>
    <w:rsid w:val="005178A9"/>
    <w:rsid w:val="005306A2"/>
    <w:rsid w:val="00533828"/>
    <w:rsid w:val="00534FED"/>
    <w:rsid w:val="005626F6"/>
    <w:rsid w:val="00566FB7"/>
    <w:rsid w:val="0058007A"/>
    <w:rsid w:val="00580291"/>
    <w:rsid w:val="005A766A"/>
    <w:rsid w:val="005F4093"/>
    <w:rsid w:val="005F5DC9"/>
    <w:rsid w:val="0060488B"/>
    <w:rsid w:val="006051AB"/>
    <w:rsid w:val="0061740A"/>
    <w:rsid w:val="0062435A"/>
    <w:rsid w:val="00627938"/>
    <w:rsid w:val="006355AF"/>
    <w:rsid w:val="00642B09"/>
    <w:rsid w:val="006468B5"/>
    <w:rsid w:val="006476AA"/>
    <w:rsid w:val="0065729E"/>
    <w:rsid w:val="00662650"/>
    <w:rsid w:val="00663836"/>
    <w:rsid w:val="0066699A"/>
    <w:rsid w:val="00670D7D"/>
    <w:rsid w:val="00696891"/>
    <w:rsid w:val="006A317B"/>
    <w:rsid w:val="006D465E"/>
    <w:rsid w:val="006D542E"/>
    <w:rsid w:val="006D7304"/>
    <w:rsid w:val="006F6A78"/>
    <w:rsid w:val="00701F65"/>
    <w:rsid w:val="00706159"/>
    <w:rsid w:val="00712306"/>
    <w:rsid w:val="00712A12"/>
    <w:rsid w:val="00723ED6"/>
    <w:rsid w:val="00743B42"/>
    <w:rsid w:val="0076458A"/>
    <w:rsid w:val="00770AED"/>
    <w:rsid w:val="00774D4F"/>
    <w:rsid w:val="00780B82"/>
    <w:rsid w:val="007C6C7E"/>
    <w:rsid w:val="007D2340"/>
    <w:rsid w:val="007D3D34"/>
    <w:rsid w:val="007E64C7"/>
    <w:rsid w:val="007F6663"/>
    <w:rsid w:val="007F6CC9"/>
    <w:rsid w:val="00805309"/>
    <w:rsid w:val="0080615E"/>
    <w:rsid w:val="008139C8"/>
    <w:rsid w:val="00835940"/>
    <w:rsid w:val="00840015"/>
    <w:rsid w:val="00840136"/>
    <w:rsid w:val="00844D46"/>
    <w:rsid w:val="00845E1C"/>
    <w:rsid w:val="00847CF2"/>
    <w:rsid w:val="008664F6"/>
    <w:rsid w:val="00870B46"/>
    <w:rsid w:val="008B520A"/>
    <w:rsid w:val="008C7AEF"/>
    <w:rsid w:val="008D4C60"/>
    <w:rsid w:val="008D69D6"/>
    <w:rsid w:val="008E3F15"/>
    <w:rsid w:val="008F4E07"/>
    <w:rsid w:val="008F73F7"/>
    <w:rsid w:val="0090250C"/>
    <w:rsid w:val="00933208"/>
    <w:rsid w:val="00940534"/>
    <w:rsid w:val="00953CE1"/>
    <w:rsid w:val="00956A0E"/>
    <w:rsid w:val="00965397"/>
    <w:rsid w:val="009740A3"/>
    <w:rsid w:val="0099155F"/>
    <w:rsid w:val="009C763E"/>
    <w:rsid w:val="009D44A4"/>
    <w:rsid w:val="009F1F6B"/>
    <w:rsid w:val="009F7920"/>
    <w:rsid w:val="00A067FB"/>
    <w:rsid w:val="00A42A55"/>
    <w:rsid w:val="00A6151F"/>
    <w:rsid w:val="00A711AE"/>
    <w:rsid w:val="00A851A5"/>
    <w:rsid w:val="00A90A96"/>
    <w:rsid w:val="00A966AF"/>
    <w:rsid w:val="00AB3BA7"/>
    <w:rsid w:val="00AC5332"/>
    <w:rsid w:val="00AD56BA"/>
    <w:rsid w:val="00AF5963"/>
    <w:rsid w:val="00AF6A1A"/>
    <w:rsid w:val="00AF7EF6"/>
    <w:rsid w:val="00B41DB6"/>
    <w:rsid w:val="00B44E16"/>
    <w:rsid w:val="00B53E02"/>
    <w:rsid w:val="00B56936"/>
    <w:rsid w:val="00B6238C"/>
    <w:rsid w:val="00B65DD9"/>
    <w:rsid w:val="00B81D67"/>
    <w:rsid w:val="00B874FC"/>
    <w:rsid w:val="00B969F6"/>
    <w:rsid w:val="00BA2D35"/>
    <w:rsid w:val="00BA31B9"/>
    <w:rsid w:val="00BB2983"/>
    <w:rsid w:val="00BB4663"/>
    <w:rsid w:val="00BD4ACA"/>
    <w:rsid w:val="00BF51C9"/>
    <w:rsid w:val="00C02438"/>
    <w:rsid w:val="00C440C7"/>
    <w:rsid w:val="00C51606"/>
    <w:rsid w:val="00C60A2F"/>
    <w:rsid w:val="00C60FB2"/>
    <w:rsid w:val="00C67070"/>
    <w:rsid w:val="00C7110D"/>
    <w:rsid w:val="00C80181"/>
    <w:rsid w:val="00C84C5D"/>
    <w:rsid w:val="00CC6664"/>
    <w:rsid w:val="00CE3E64"/>
    <w:rsid w:val="00CE7D2A"/>
    <w:rsid w:val="00CF607F"/>
    <w:rsid w:val="00CF7CB0"/>
    <w:rsid w:val="00D054B6"/>
    <w:rsid w:val="00D234A2"/>
    <w:rsid w:val="00D31A2A"/>
    <w:rsid w:val="00D34A49"/>
    <w:rsid w:val="00D36379"/>
    <w:rsid w:val="00D41C95"/>
    <w:rsid w:val="00D4221C"/>
    <w:rsid w:val="00D70827"/>
    <w:rsid w:val="00D84E0A"/>
    <w:rsid w:val="00D866F8"/>
    <w:rsid w:val="00D90AC8"/>
    <w:rsid w:val="00DA6799"/>
    <w:rsid w:val="00DB17CD"/>
    <w:rsid w:val="00DC3FAB"/>
    <w:rsid w:val="00DD5588"/>
    <w:rsid w:val="00DD7A6F"/>
    <w:rsid w:val="00DE1D73"/>
    <w:rsid w:val="00DE25BE"/>
    <w:rsid w:val="00DE2EC8"/>
    <w:rsid w:val="00DE37D6"/>
    <w:rsid w:val="00DE3E4A"/>
    <w:rsid w:val="00DE65DB"/>
    <w:rsid w:val="00DE737E"/>
    <w:rsid w:val="00DF08BD"/>
    <w:rsid w:val="00DF436C"/>
    <w:rsid w:val="00E017B6"/>
    <w:rsid w:val="00E01F8E"/>
    <w:rsid w:val="00E14E4E"/>
    <w:rsid w:val="00E15FF3"/>
    <w:rsid w:val="00E3185F"/>
    <w:rsid w:val="00E41B19"/>
    <w:rsid w:val="00E507C2"/>
    <w:rsid w:val="00E61BC0"/>
    <w:rsid w:val="00E64DFC"/>
    <w:rsid w:val="00E710BE"/>
    <w:rsid w:val="00E810A2"/>
    <w:rsid w:val="00E90534"/>
    <w:rsid w:val="00E9442E"/>
    <w:rsid w:val="00EA2673"/>
    <w:rsid w:val="00EA2BFC"/>
    <w:rsid w:val="00EB59D9"/>
    <w:rsid w:val="00EE1843"/>
    <w:rsid w:val="00F12969"/>
    <w:rsid w:val="00F312C0"/>
    <w:rsid w:val="00F37EAB"/>
    <w:rsid w:val="00F4528F"/>
    <w:rsid w:val="00F45691"/>
    <w:rsid w:val="00F469AD"/>
    <w:rsid w:val="00F549BA"/>
    <w:rsid w:val="00F56E2D"/>
    <w:rsid w:val="00F736A0"/>
    <w:rsid w:val="00FA17D5"/>
    <w:rsid w:val="00FA3EE9"/>
    <w:rsid w:val="00FB7DDE"/>
    <w:rsid w:val="00FD2D7B"/>
    <w:rsid w:val="00FD3676"/>
    <w:rsid w:val="00FE124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6F6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6F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5244">
      <w:bodyDiv w:val="1"/>
      <w:marLeft w:val="0"/>
      <w:marRight w:val="0"/>
      <w:marTop w:val="0"/>
      <w:marBottom w:val="0"/>
      <w:divBdr>
        <w:top w:val="none" w:sz="0" w:space="0" w:color="auto"/>
        <w:left w:val="none" w:sz="0" w:space="0" w:color="auto"/>
        <w:bottom w:val="none" w:sz="0" w:space="0" w:color="auto"/>
        <w:right w:val="none" w:sz="0" w:space="0" w:color="auto"/>
      </w:divBdr>
      <w:divsChild>
        <w:div w:id="1218711400">
          <w:marLeft w:val="0"/>
          <w:marRight w:val="0"/>
          <w:marTop w:val="0"/>
          <w:marBottom w:val="0"/>
          <w:divBdr>
            <w:top w:val="none" w:sz="0" w:space="0" w:color="auto"/>
            <w:left w:val="none" w:sz="0" w:space="0" w:color="auto"/>
            <w:bottom w:val="none" w:sz="0" w:space="0" w:color="auto"/>
            <w:right w:val="none" w:sz="0" w:space="0" w:color="auto"/>
          </w:divBdr>
        </w:div>
      </w:divsChild>
    </w:div>
    <w:div w:id="759326492">
      <w:bodyDiv w:val="1"/>
      <w:marLeft w:val="0"/>
      <w:marRight w:val="0"/>
      <w:marTop w:val="0"/>
      <w:marBottom w:val="0"/>
      <w:divBdr>
        <w:top w:val="none" w:sz="0" w:space="0" w:color="auto"/>
        <w:left w:val="none" w:sz="0" w:space="0" w:color="auto"/>
        <w:bottom w:val="none" w:sz="0" w:space="0" w:color="auto"/>
        <w:right w:val="none" w:sz="0" w:space="0" w:color="auto"/>
      </w:divBdr>
      <w:divsChild>
        <w:div w:id="354424683">
          <w:marLeft w:val="0"/>
          <w:marRight w:val="0"/>
          <w:marTop w:val="0"/>
          <w:marBottom w:val="0"/>
          <w:divBdr>
            <w:top w:val="none" w:sz="0" w:space="0" w:color="auto"/>
            <w:left w:val="none" w:sz="0" w:space="0" w:color="auto"/>
            <w:bottom w:val="none" w:sz="0" w:space="0" w:color="auto"/>
            <w:right w:val="none" w:sz="0" w:space="0" w:color="auto"/>
          </w:divBdr>
        </w:div>
        <w:div w:id="1704941815">
          <w:marLeft w:val="0"/>
          <w:marRight w:val="0"/>
          <w:marTop w:val="0"/>
          <w:marBottom w:val="0"/>
          <w:divBdr>
            <w:top w:val="none" w:sz="0" w:space="0" w:color="auto"/>
            <w:left w:val="none" w:sz="0" w:space="0" w:color="auto"/>
            <w:bottom w:val="none" w:sz="0" w:space="0" w:color="auto"/>
            <w:right w:val="none" w:sz="0" w:space="0" w:color="auto"/>
          </w:divBdr>
        </w:div>
        <w:div w:id="664168847">
          <w:marLeft w:val="0"/>
          <w:marRight w:val="0"/>
          <w:marTop w:val="0"/>
          <w:marBottom w:val="0"/>
          <w:divBdr>
            <w:top w:val="none" w:sz="0" w:space="0" w:color="auto"/>
            <w:left w:val="none" w:sz="0" w:space="0" w:color="auto"/>
            <w:bottom w:val="none" w:sz="0" w:space="0" w:color="auto"/>
            <w:right w:val="none" w:sz="0" w:space="0" w:color="auto"/>
          </w:divBdr>
        </w:div>
        <w:div w:id="1036004960">
          <w:marLeft w:val="0"/>
          <w:marRight w:val="0"/>
          <w:marTop w:val="0"/>
          <w:marBottom w:val="0"/>
          <w:divBdr>
            <w:top w:val="none" w:sz="0" w:space="0" w:color="auto"/>
            <w:left w:val="none" w:sz="0" w:space="0" w:color="auto"/>
            <w:bottom w:val="none" w:sz="0" w:space="0" w:color="auto"/>
            <w:right w:val="none" w:sz="0" w:space="0" w:color="auto"/>
          </w:divBdr>
        </w:div>
        <w:div w:id="471679909">
          <w:marLeft w:val="0"/>
          <w:marRight w:val="0"/>
          <w:marTop w:val="0"/>
          <w:marBottom w:val="0"/>
          <w:divBdr>
            <w:top w:val="none" w:sz="0" w:space="0" w:color="auto"/>
            <w:left w:val="none" w:sz="0" w:space="0" w:color="auto"/>
            <w:bottom w:val="none" w:sz="0" w:space="0" w:color="auto"/>
            <w:right w:val="none" w:sz="0" w:space="0" w:color="auto"/>
          </w:divBdr>
        </w:div>
      </w:divsChild>
    </w:div>
    <w:div w:id="847644217">
      <w:bodyDiv w:val="1"/>
      <w:marLeft w:val="0"/>
      <w:marRight w:val="0"/>
      <w:marTop w:val="0"/>
      <w:marBottom w:val="0"/>
      <w:divBdr>
        <w:top w:val="none" w:sz="0" w:space="0" w:color="auto"/>
        <w:left w:val="none" w:sz="0" w:space="0" w:color="auto"/>
        <w:bottom w:val="none" w:sz="0" w:space="0" w:color="auto"/>
        <w:right w:val="none" w:sz="0" w:space="0" w:color="auto"/>
      </w:divBdr>
    </w:div>
    <w:div w:id="972054748">
      <w:bodyDiv w:val="1"/>
      <w:marLeft w:val="0"/>
      <w:marRight w:val="0"/>
      <w:marTop w:val="0"/>
      <w:marBottom w:val="0"/>
      <w:divBdr>
        <w:top w:val="none" w:sz="0" w:space="0" w:color="auto"/>
        <w:left w:val="none" w:sz="0" w:space="0" w:color="auto"/>
        <w:bottom w:val="none" w:sz="0" w:space="0" w:color="auto"/>
        <w:right w:val="none" w:sz="0" w:space="0" w:color="auto"/>
      </w:divBdr>
      <w:divsChild>
        <w:div w:id="1777944960">
          <w:marLeft w:val="0"/>
          <w:marRight w:val="0"/>
          <w:marTop w:val="0"/>
          <w:marBottom w:val="0"/>
          <w:divBdr>
            <w:top w:val="none" w:sz="0" w:space="0" w:color="auto"/>
            <w:left w:val="none" w:sz="0" w:space="0" w:color="auto"/>
            <w:bottom w:val="none" w:sz="0" w:space="0" w:color="auto"/>
            <w:right w:val="none" w:sz="0" w:space="0" w:color="auto"/>
          </w:divBdr>
        </w:div>
        <w:div w:id="1115247653">
          <w:marLeft w:val="0"/>
          <w:marRight w:val="0"/>
          <w:marTop w:val="0"/>
          <w:marBottom w:val="0"/>
          <w:divBdr>
            <w:top w:val="none" w:sz="0" w:space="0" w:color="auto"/>
            <w:left w:val="none" w:sz="0" w:space="0" w:color="auto"/>
            <w:bottom w:val="none" w:sz="0" w:space="0" w:color="auto"/>
            <w:right w:val="none" w:sz="0" w:space="0" w:color="auto"/>
          </w:divBdr>
        </w:div>
        <w:div w:id="764036293">
          <w:marLeft w:val="0"/>
          <w:marRight w:val="0"/>
          <w:marTop w:val="0"/>
          <w:marBottom w:val="0"/>
          <w:divBdr>
            <w:top w:val="none" w:sz="0" w:space="0" w:color="auto"/>
            <w:left w:val="none" w:sz="0" w:space="0" w:color="auto"/>
            <w:bottom w:val="none" w:sz="0" w:space="0" w:color="auto"/>
            <w:right w:val="none" w:sz="0" w:space="0" w:color="auto"/>
          </w:divBdr>
        </w:div>
        <w:div w:id="1760979711">
          <w:marLeft w:val="0"/>
          <w:marRight w:val="0"/>
          <w:marTop w:val="0"/>
          <w:marBottom w:val="0"/>
          <w:divBdr>
            <w:top w:val="none" w:sz="0" w:space="0" w:color="auto"/>
            <w:left w:val="none" w:sz="0" w:space="0" w:color="auto"/>
            <w:bottom w:val="none" w:sz="0" w:space="0" w:color="auto"/>
            <w:right w:val="none" w:sz="0" w:space="0" w:color="auto"/>
          </w:divBdr>
        </w:div>
        <w:div w:id="1541474542">
          <w:marLeft w:val="0"/>
          <w:marRight w:val="0"/>
          <w:marTop w:val="0"/>
          <w:marBottom w:val="0"/>
          <w:divBdr>
            <w:top w:val="none" w:sz="0" w:space="0" w:color="auto"/>
            <w:left w:val="none" w:sz="0" w:space="0" w:color="auto"/>
            <w:bottom w:val="none" w:sz="0" w:space="0" w:color="auto"/>
            <w:right w:val="none" w:sz="0" w:space="0" w:color="auto"/>
          </w:divBdr>
        </w:div>
      </w:divsChild>
    </w:div>
    <w:div w:id="1092628120">
      <w:bodyDiv w:val="1"/>
      <w:marLeft w:val="0"/>
      <w:marRight w:val="0"/>
      <w:marTop w:val="0"/>
      <w:marBottom w:val="0"/>
      <w:divBdr>
        <w:top w:val="none" w:sz="0" w:space="0" w:color="auto"/>
        <w:left w:val="none" w:sz="0" w:space="0" w:color="auto"/>
        <w:bottom w:val="none" w:sz="0" w:space="0" w:color="auto"/>
        <w:right w:val="none" w:sz="0" w:space="0" w:color="auto"/>
      </w:divBdr>
      <w:divsChild>
        <w:div w:id="1037698297">
          <w:marLeft w:val="0"/>
          <w:marRight w:val="0"/>
          <w:marTop w:val="0"/>
          <w:marBottom w:val="0"/>
          <w:divBdr>
            <w:top w:val="none" w:sz="0" w:space="0" w:color="auto"/>
            <w:left w:val="none" w:sz="0" w:space="0" w:color="auto"/>
            <w:bottom w:val="none" w:sz="0" w:space="0" w:color="auto"/>
            <w:right w:val="none" w:sz="0" w:space="0" w:color="auto"/>
          </w:divBdr>
          <w:divsChild>
            <w:div w:id="422603646">
              <w:marLeft w:val="0"/>
              <w:marRight w:val="0"/>
              <w:marTop w:val="0"/>
              <w:marBottom w:val="0"/>
              <w:divBdr>
                <w:top w:val="none" w:sz="0" w:space="0" w:color="auto"/>
                <w:left w:val="none" w:sz="0" w:space="0" w:color="auto"/>
                <w:bottom w:val="none" w:sz="0" w:space="0" w:color="auto"/>
                <w:right w:val="none" w:sz="0" w:space="0" w:color="auto"/>
              </w:divBdr>
            </w:div>
            <w:div w:id="1944990473">
              <w:marLeft w:val="0"/>
              <w:marRight w:val="0"/>
              <w:marTop w:val="0"/>
              <w:marBottom w:val="0"/>
              <w:divBdr>
                <w:top w:val="none" w:sz="0" w:space="0" w:color="auto"/>
                <w:left w:val="none" w:sz="0" w:space="0" w:color="auto"/>
                <w:bottom w:val="none" w:sz="0" w:space="0" w:color="auto"/>
                <w:right w:val="none" w:sz="0" w:space="0" w:color="auto"/>
              </w:divBdr>
            </w:div>
            <w:div w:id="10030298">
              <w:marLeft w:val="0"/>
              <w:marRight w:val="0"/>
              <w:marTop w:val="0"/>
              <w:marBottom w:val="0"/>
              <w:divBdr>
                <w:top w:val="none" w:sz="0" w:space="0" w:color="auto"/>
                <w:left w:val="none" w:sz="0" w:space="0" w:color="auto"/>
                <w:bottom w:val="none" w:sz="0" w:space="0" w:color="auto"/>
                <w:right w:val="none" w:sz="0" w:space="0" w:color="auto"/>
              </w:divBdr>
            </w:div>
            <w:div w:id="1931237330">
              <w:marLeft w:val="0"/>
              <w:marRight w:val="0"/>
              <w:marTop w:val="0"/>
              <w:marBottom w:val="0"/>
              <w:divBdr>
                <w:top w:val="none" w:sz="0" w:space="0" w:color="auto"/>
                <w:left w:val="none" w:sz="0" w:space="0" w:color="auto"/>
                <w:bottom w:val="none" w:sz="0" w:space="0" w:color="auto"/>
                <w:right w:val="none" w:sz="0" w:space="0" w:color="auto"/>
              </w:divBdr>
              <w:divsChild>
                <w:div w:id="319313271">
                  <w:marLeft w:val="0"/>
                  <w:marRight w:val="0"/>
                  <w:marTop w:val="0"/>
                  <w:marBottom w:val="0"/>
                  <w:divBdr>
                    <w:top w:val="none" w:sz="0" w:space="0" w:color="auto"/>
                    <w:left w:val="none" w:sz="0" w:space="0" w:color="auto"/>
                    <w:bottom w:val="none" w:sz="0" w:space="0" w:color="auto"/>
                    <w:right w:val="none" w:sz="0" w:space="0" w:color="auto"/>
                  </w:divBdr>
                </w:div>
                <w:div w:id="1168638696">
                  <w:marLeft w:val="0"/>
                  <w:marRight w:val="0"/>
                  <w:marTop w:val="0"/>
                  <w:marBottom w:val="0"/>
                  <w:divBdr>
                    <w:top w:val="none" w:sz="0" w:space="0" w:color="auto"/>
                    <w:left w:val="none" w:sz="0" w:space="0" w:color="auto"/>
                    <w:bottom w:val="none" w:sz="0" w:space="0" w:color="auto"/>
                    <w:right w:val="none" w:sz="0" w:space="0" w:color="auto"/>
                  </w:divBdr>
                </w:div>
                <w:div w:id="3322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295286093">
      <w:bodyDiv w:val="1"/>
      <w:marLeft w:val="0"/>
      <w:marRight w:val="0"/>
      <w:marTop w:val="0"/>
      <w:marBottom w:val="0"/>
      <w:divBdr>
        <w:top w:val="none" w:sz="0" w:space="0" w:color="auto"/>
        <w:left w:val="none" w:sz="0" w:space="0" w:color="auto"/>
        <w:bottom w:val="none" w:sz="0" w:space="0" w:color="auto"/>
        <w:right w:val="none" w:sz="0" w:space="0" w:color="auto"/>
      </w:divBdr>
    </w:div>
    <w:div w:id="1559122668">
      <w:bodyDiv w:val="1"/>
      <w:marLeft w:val="0"/>
      <w:marRight w:val="0"/>
      <w:marTop w:val="0"/>
      <w:marBottom w:val="0"/>
      <w:divBdr>
        <w:top w:val="none" w:sz="0" w:space="0" w:color="auto"/>
        <w:left w:val="none" w:sz="0" w:space="0" w:color="auto"/>
        <w:bottom w:val="none" w:sz="0" w:space="0" w:color="auto"/>
        <w:right w:val="none" w:sz="0" w:space="0" w:color="auto"/>
      </w:divBdr>
      <w:divsChild>
        <w:div w:id="56441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569789">
              <w:marLeft w:val="0"/>
              <w:marRight w:val="0"/>
              <w:marTop w:val="0"/>
              <w:marBottom w:val="0"/>
              <w:divBdr>
                <w:top w:val="none" w:sz="0" w:space="0" w:color="auto"/>
                <w:left w:val="none" w:sz="0" w:space="0" w:color="auto"/>
                <w:bottom w:val="none" w:sz="0" w:space="0" w:color="auto"/>
                <w:right w:val="none" w:sz="0" w:space="0" w:color="auto"/>
              </w:divBdr>
              <w:divsChild>
                <w:div w:id="12851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2045">
      <w:bodyDiv w:val="1"/>
      <w:marLeft w:val="0"/>
      <w:marRight w:val="0"/>
      <w:marTop w:val="0"/>
      <w:marBottom w:val="0"/>
      <w:divBdr>
        <w:top w:val="none" w:sz="0" w:space="0" w:color="auto"/>
        <w:left w:val="none" w:sz="0" w:space="0" w:color="auto"/>
        <w:bottom w:val="none" w:sz="0" w:space="0" w:color="auto"/>
        <w:right w:val="none" w:sz="0" w:space="0" w:color="auto"/>
      </w:divBdr>
      <w:divsChild>
        <w:div w:id="1173035337">
          <w:marLeft w:val="0"/>
          <w:marRight w:val="0"/>
          <w:marTop w:val="0"/>
          <w:marBottom w:val="0"/>
          <w:divBdr>
            <w:top w:val="none" w:sz="0" w:space="0" w:color="auto"/>
            <w:left w:val="none" w:sz="0" w:space="0" w:color="auto"/>
            <w:bottom w:val="none" w:sz="0" w:space="0" w:color="auto"/>
            <w:right w:val="none" w:sz="0" w:space="0" w:color="auto"/>
          </w:divBdr>
        </w:div>
        <w:div w:id="463427863">
          <w:marLeft w:val="0"/>
          <w:marRight w:val="0"/>
          <w:marTop w:val="0"/>
          <w:marBottom w:val="0"/>
          <w:divBdr>
            <w:top w:val="none" w:sz="0" w:space="0" w:color="auto"/>
            <w:left w:val="none" w:sz="0" w:space="0" w:color="auto"/>
            <w:bottom w:val="none" w:sz="0" w:space="0" w:color="auto"/>
            <w:right w:val="none" w:sz="0" w:space="0" w:color="auto"/>
          </w:divBdr>
        </w:div>
        <w:div w:id="1632711071">
          <w:marLeft w:val="0"/>
          <w:marRight w:val="0"/>
          <w:marTop w:val="0"/>
          <w:marBottom w:val="0"/>
          <w:divBdr>
            <w:top w:val="none" w:sz="0" w:space="0" w:color="auto"/>
            <w:left w:val="none" w:sz="0" w:space="0" w:color="auto"/>
            <w:bottom w:val="none" w:sz="0" w:space="0" w:color="auto"/>
            <w:right w:val="none" w:sz="0" w:space="0" w:color="auto"/>
          </w:divBdr>
        </w:div>
        <w:div w:id="1151142080">
          <w:marLeft w:val="0"/>
          <w:marRight w:val="0"/>
          <w:marTop w:val="0"/>
          <w:marBottom w:val="0"/>
          <w:divBdr>
            <w:top w:val="none" w:sz="0" w:space="0" w:color="auto"/>
            <w:left w:val="none" w:sz="0" w:space="0" w:color="auto"/>
            <w:bottom w:val="none" w:sz="0" w:space="0" w:color="auto"/>
            <w:right w:val="none" w:sz="0" w:space="0" w:color="auto"/>
          </w:divBdr>
        </w:div>
        <w:div w:id="116728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170012889" TargetMode="External"/><Relationship Id="rId18" Type="http://schemas.openxmlformats.org/officeDocument/2006/relationships/hyperlink" Target="https://www.wbur.org/onlyagame/2019/11/15/november-16-2019-o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uvpGzFu3Rh8" TargetMode="External"/><Relationship Id="rId17" Type="http://schemas.openxmlformats.org/officeDocument/2006/relationships/hyperlink" Target="https://urldefense.proofpoint.com/v2/url?u=https-3A__drive.google.com_file_d_1YEz3XxYQMIy9lPP9KtQNKE0ZEsBrKO8k_view&amp;d=DwMFaQ&amp;c=WO-RGvefibhHBZq3fL85hQ&amp;r=rYCJ8WASILnO_ECvmr-jFmpQV-9nGrjwA9OjEwZm6Ko&amp;m=nYJvS9dVUtJEEypmVcuX31tpaK-h_UUO2vPbOt_hT4k&amp;s=Uzyd7CXDKE0DPptmfa0AxBshxx2IzRICzFLaAEkSCBQ&amp;e=" TargetMode="External"/><Relationship Id="rId2" Type="http://schemas.openxmlformats.org/officeDocument/2006/relationships/numbering" Target="numbering.xml"/><Relationship Id="rId16" Type="http://schemas.openxmlformats.org/officeDocument/2006/relationships/hyperlink" Target="https://www.facebook.com/Steiner/videos/896660630458895/" TargetMode="External"/><Relationship Id="rId20" Type="http://schemas.openxmlformats.org/officeDocument/2006/relationships/hyperlink" Target="https://urldefense.proofpoint.com/v2/url?u=https-3A__www.youtube.com_watch-3Fv-3DLy-2Dpx2Zkazw-26feature-3Dyoutu.be&amp;d=DwMFaQ&amp;c=vR7hPPKGMb3Dfu46XtMMgQ&amp;r=vrOPU5_KCB00zWZoI7PWzjNgoEJPg6hhAVu2-Dl1kvk&amp;m=P1HSdZViERrGsiKBTgGBFXEJVr1AukBZoqwk9fEAElg&amp;s=dXJvNZH58eUqYzdQR4LvGcYXs28voUVoWhb3IT9vgYk&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CD-v5Ffl1yp/?utm_source=ig_web_copy_link" TargetMode="External"/><Relationship Id="rId5" Type="http://schemas.openxmlformats.org/officeDocument/2006/relationships/settings" Target="settings.xml"/><Relationship Id="rId15" Type="http://schemas.openxmlformats.org/officeDocument/2006/relationships/hyperlink" Target="https://www.youtube.com/watch?v=Ax53xH7K-lk" TargetMode="External"/><Relationship Id="rId23" Type="http://schemas.openxmlformats.org/officeDocument/2006/relationships/theme" Target="theme/theme1.xml"/><Relationship Id="rId10" Type="http://schemas.openxmlformats.org/officeDocument/2006/relationships/hyperlink" Target="mailto:globalkidmedia@gmail.com" TargetMode="External"/><Relationship Id="rId19" Type="http://schemas.openxmlformats.org/officeDocument/2006/relationships/hyperlink" Target="https://na01.safelinks.protection.outlook.com/?url=https%3A%2F%2Fyoutu.be%2FKwJhD5jzFfc&amp;data=02%7C01%7CRob.Savinelli%40espn.com%7Cbee86a87d4ca4c2f17b308d65ef6bf46%7C56b731a8a2ac4c32bf6b616810e913c6%7C1%7C0%7C636800811240436634&amp;sdata=VrC2doJi4kEFY79JrSpYIV%2FAhII6BtX%2FBMVKWIsqzOg%3D&amp;reserved=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kJGucbMYcYY&amp;feature=youtu.b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07C261056F4046B8F4193EB6FBBD95"/>
        <w:category>
          <w:name w:val="General"/>
          <w:gallery w:val="placeholder"/>
        </w:category>
        <w:types>
          <w:type w:val="bbPlcHdr"/>
        </w:types>
        <w:behaviors>
          <w:behavior w:val="content"/>
        </w:behaviors>
        <w:guid w:val="{3F229994-4829-43C4-BEDD-3C0AFB45E84A}"/>
      </w:docPartPr>
      <w:docPartBody>
        <w:p w:rsidR="00FB447F" w:rsidRDefault="007C45E6">
          <w:pPr>
            <w:pStyle w:val="3307C261056F4046B8F4193EB6FBBD95"/>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E6"/>
    <w:rsid w:val="00022006"/>
    <w:rsid w:val="0007194E"/>
    <w:rsid w:val="000E5159"/>
    <w:rsid w:val="00104413"/>
    <w:rsid w:val="00162A55"/>
    <w:rsid w:val="00186CBA"/>
    <w:rsid w:val="0022592D"/>
    <w:rsid w:val="00253F9E"/>
    <w:rsid w:val="00291C94"/>
    <w:rsid w:val="002942B9"/>
    <w:rsid w:val="002B599D"/>
    <w:rsid w:val="004245AF"/>
    <w:rsid w:val="00433A30"/>
    <w:rsid w:val="00467887"/>
    <w:rsid w:val="005302D6"/>
    <w:rsid w:val="005709CC"/>
    <w:rsid w:val="005B2028"/>
    <w:rsid w:val="005E2054"/>
    <w:rsid w:val="00607CD9"/>
    <w:rsid w:val="00683C92"/>
    <w:rsid w:val="006B1C2F"/>
    <w:rsid w:val="006B42E6"/>
    <w:rsid w:val="006E4CD9"/>
    <w:rsid w:val="007064A8"/>
    <w:rsid w:val="007154EF"/>
    <w:rsid w:val="00717ADD"/>
    <w:rsid w:val="00742BA7"/>
    <w:rsid w:val="007A18A8"/>
    <w:rsid w:val="007B010A"/>
    <w:rsid w:val="007C45E6"/>
    <w:rsid w:val="007E0F4D"/>
    <w:rsid w:val="00851EDD"/>
    <w:rsid w:val="00873759"/>
    <w:rsid w:val="008B1312"/>
    <w:rsid w:val="008D02CB"/>
    <w:rsid w:val="00A078A9"/>
    <w:rsid w:val="00A742AD"/>
    <w:rsid w:val="00A7571B"/>
    <w:rsid w:val="00A952F4"/>
    <w:rsid w:val="00B11530"/>
    <w:rsid w:val="00B361AA"/>
    <w:rsid w:val="00B91E7E"/>
    <w:rsid w:val="00BB5CE7"/>
    <w:rsid w:val="00C053F3"/>
    <w:rsid w:val="00C159E5"/>
    <w:rsid w:val="00C509B1"/>
    <w:rsid w:val="00CC129C"/>
    <w:rsid w:val="00D03903"/>
    <w:rsid w:val="00D22057"/>
    <w:rsid w:val="00D40953"/>
    <w:rsid w:val="00DA1347"/>
    <w:rsid w:val="00DA4B8D"/>
    <w:rsid w:val="00DB428D"/>
    <w:rsid w:val="00DE28E1"/>
    <w:rsid w:val="00E25B12"/>
    <w:rsid w:val="00E44C6A"/>
    <w:rsid w:val="00EA3830"/>
    <w:rsid w:val="00F1241F"/>
    <w:rsid w:val="00F23BB7"/>
    <w:rsid w:val="00F366C4"/>
    <w:rsid w:val="00F65696"/>
    <w:rsid w:val="00F65F66"/>
    <w:rsid w:val="00FB447F"/>
    <w:rsid w:val="00FC2BF1"/>
    <w:rsid w:val="00FE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3307C261056F4046B8F4193EB6FBBD95">
    <w:name w:val="3307C261056F4046B8F4193EB6FBBD95"/>
  </w:style>
  <w:style w:type="paragraph" w:customStyle="1" w:styleId="8708172A1BB044DC9944E7A21EA0A5AF">
    <w:name w:val="8708172A1BB044DC9944E7A21EA0A5AF"/>
  </w:style>
  <w:style w:type="paragraph" w:customStyle="1" w:styleId="3B4EDA6BE2934C7A861115EB967C0A0B">
    <w:name w:val="3B4EDA6BE2934C7A861115EB967C0A0B"/>
  </w:style>
  <w:style w:type="paragraph" w:customStyle="1" w:styleId="DB5D2FBB903043178E492310A06DB199">
    <w:name w:val="DB5D2FBB903043178E492310A06DB199"/>
  </w:style>
  <w:style w:type="paragraph" w:customStyle="1" w:styleId="12B851520CED4AC9AA7B0D4D8A7E8F7A">
    <w:name w:val="12B851520CED4AC9AA7B0D4D8A7E8F7A"/>
  </w:style>
  <w:style w:type="paragraph" w:customStyle="1" w:styleId="3E7516ABAE3B43CC880E7F667C174E8A">
    <w:name w:val="3E7516ABAE3B43CC880E7F667C174E8A"/>
  </w:style>
  <w:style w:type="paragraph" w:customStyle="1" w:styleId="1CFE522D31C449129C2FDD644DA4CFAB">
    <w:name w:val="1CFE522D31C449129C2FDD644DA4CFAB"/>
  </w:style>
  <w:style w:type="paragraph" w:customStyle="1" w:styleId="E908BA1C72D14D3CAAD2578DE4C75EF6">
    <w:name w:val="E908BA1C72D14D3CAAD2578DE4C75EF6"/>
  </w:style>
  <w:style w:type="paragraph" w:customStyle="1" w:styleId="SubsectionDate">
    <w:name w:val="Subsection Date"/>
    <w:basedOn w:val="Normal"/>
    <w:link w:val="SubsectionDateChar"/>
    <w:uiPriority w:val="4"/>
    <w:qFormat/>
    <w:pPr>
      <w:spacing w:after="120" w:line="240" w:lineRule="auto"/>
      <w:contextualSpacing/>
    </w:pPr>
    <w:rPr>
      <w:rFonts w:asciiTheme="majorHAnsi" w:eastAsiaTheme="minorHAnsi" w:hAnsiTheme="majorHAnsi" w:cs="Times New Roman"/>
      <w:color w:val="4F81BD" w:themeColor="accent1"/>
      <w:sz w:val="18"/>
      <w:szCs w:val="20"/>
    </w:rPr>
  </w:style>
  <w:style w:type="character" w:customStyle="1" w:styleId="SubsectionDateChar">
    <w:name w:val="Subsection Date Char"/>
    <w:basedOn w:val="DefaultParagraphFont"/>
    <w:link w:val="SubsectionDate"/>
    <w:uiPriority w:val="4"/>
    <w:rPr>
      <w:rFonts w:asciiTheme="majorHAnsi" w:eastAsiaTheme="minorHAnsi" w:hAnsiTheme="majorHAnsi" w:cs="Times New Roman"/>
      <w:color w:val="4F81BD" w:themeColor="accent1"/>
      <w:sz w:val="18"/>
      <w:szCs w:val="20"/>
    </w:rPr>
  </w:style>
  <w:style w:type="paragraph" w:customStyle="1" w:styleId="83B0F0516473444DBC546A297D43D685">
    <w:name w:val="83B0F0516473444DBC546A297D43D685"/>
  </w:style>
  <w:style w:type="paragraph" w:customStyle="1" w:styleId="10F9A8A1D48F4B59968141D2439ECDEA">
    <w:name w:val="10F9A8A1D48F4B59968141D2439ECDEA"/>
  </w:style>
  <w:style w:type="paragraph" w:customStyle="1" w:styleId="6A8A0460C2BB4E4A950037E096F8E069">
    <w:name w:val="6A8A0460C2BB4E4A950037E096F8E069"/>
  </w:style>
  <w:style w:type="paragraph" w:customStyle="1" w:styleId="ECB567B6614B410588EC10E52AE9EF2F">
    <w:name w:val="ECB567B6614B410588EC10E52AE9EF2F"/>
  </w:style>
  <w:style w:type="paragraph" w:customStyle="1" w:styleId="3453852DBAEA4311BCD35D6A284D5E34">
    <w:name w:val="3453852DBAEA4311BCD35D6A284D5E34"/>
  </w:style>
  <w:style w:type="paragraph" w:customStyle="1" w:styleId="E43A67AF6C364C749EF5D927B413CEC5">
    <w:name w:val="E43A67AF6C364C749EF5D927B413CEC5"/>
  </w:style>
  <w:style w:type="paragraph" w:customStyle="1" w:styleId="A4C8A8D9094E4744988281C0B6620D0D">
    <w:name w:val="A4C8A8D9094E4744988281C0B6620D0D"/>
  </w:style>
  <w:style w:type="paragraph" w:customStyle="1" w:styleId="5966CABC54514F549C75CA406390576D">
    <w:name w:val="5966CABC54514F549C75CA406390576D"/>
  </w:style>
  <w:style w:type="paragraph" w:customStyle="1" w:styleId="2515FE951556429BAED60FA01269B83A">
    <w:name w:val="2515FE951556429BAED60FA01269B8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3307C261056F4046B8F4193EB6FBBD95">
    <w:name w:val="3307C261056F4046B8F4193EB6FBBD95"/>
  </w:style>
  <w:style w:type="paragraph" w:customStyle="1" w:styleId="8708172A1BB044DC9944E7A21EA0A5AF">
    <w:name w:val="8708172A1BB044DC9944E7A21EA0A5AF"/>
  </w:style>
  <w:style w:type="paragraph" w:customStyle="1" w:styleId="3B4EDA6BE2934C7A861115EB967C0A0B">
    <w:name w:val="3B4EDA6BE2934C7A861115EB967C0A0B"/>
  </w:style>
  <w:style w:type="paragraph" w:customStyle="1" w:styleId="DB5D2FBB903043178E492310A06DB199">
    <w:name w:val="DB5D2FBB903043178E492310A06DB199"/>
  </w:style>
  <w:style w:type="paragraph" w:customStyle="1" w:styleId="12B851520CED4AC9AA7B0D4D8A7E8F7A">
    <w:name w:val="12B851520CED4AC9AA7B0D4D8A7E8F7A"/>
  </w:style>
  <w:style w:type="paragraph" w:customStyle="1" w:styleId="3E7516ABAE3B43CC880E7F667C174E8A">
    <w:name w:val="3E7516ABAE3B43CC880E7F667C174E8A"/>
  </w:style>
  <w:style w:type="paragraph" w:customStyle="1" w:styleId="1CFE522D31C449129C2FDD644DA4CFAB">
    <w:name w:val="1CFE522D31C449129C2FDD644DA4CFAB"/>
  </w:style>
  <w:style w:type="paragraph" w:customStyle="1" w:styleId="E908BA1C72D14D3CAAD2578DE4C75EF6">
    <w:name w:val="E908BA1C72D14D3CAAD2578DE4C75EF6"/>
  </w:style>
  <w:style w:type="paragraph" w:customStyle="1" w:styleId="SubsectionDate">
    <w:name w:val="Subsection Date"/>
    <w:basedOn w:val="Normal"/>
    <w:link w:val="SubsectionDateChar"/>
    <w:uiPriority w:val="4"/>
    <w:qFormat/>
    <w:pPr>
      <w:spacing w:after="120" w:line="240" w:lineRule="auto"/>
      <w:contextualSpacing/>
    </w:pPr>
    <w:rPr>
      <w:rFonts w:asciiTheme="majorHAnsi" w:eastAsiaTheme="minorHAnsi" w:hAnsiTheme="majorHAnsi" w:cs="Times New Roman"/>
      <w:color w:val="4F81BD" w:themeColor="accent1"/>
      <w:sz w:val="18"/>
      <w:szCs w:val="20"/>
    </w:rPr>
  </w:style>
  <w:style w:type="character" w:customStyle="1" w:styleId="SubsectionDateChar">
    <w:name w:val="Subsection Date Char"/>
    <w:basedOn w:val="DefaultParagraphFont"/>
    <w:link w:val="SubsectionDate"/>
    <w:uiPriority w:val="4"/>
    <w:rPr>
      <w:rFonts w:asciiTheme="majorHAnsi" w:eastAsiaTheme="minorHAnsi" w:hAnsiTheme="majorHAnsi" w:cs="Times New Roman"/>
      <w:color w:val="4F81BD" w:themeColor="accent1"/>
      <w:sz w:val="18"/>
      <w:szCs w:val="20"/>
    </w:rPr>
  </w:style>
  <w:style w:type="paragraph" w:customStyle="1" w:styleId="83B0F0516473444DBC546A297D43D685">
    <w:name w:val="83B0F0516473444DBC546A297D43D685"/>
  </w:style>
  <w:style w:type="paragraph" w:customStyle="1" w:styleId="10F9A8A1D48F4B59968141D2439ECDEA">
    <w:name w:val="10F9A8A1D48F4B59968141D2439ECDEA"/>
  </w:style>
  <w:style w:type="paragraph" w:customStyle="1" w:styleId="6A8A0460C2BB4E4A950037E096F8E069">
    <w:name w:val="6A8A0460C2BB4E4A950037E096F8E069"/>
  </w:style>
  <w:style w:type="paragraph" w:customStyle="1" w:styleId="ECB567B6614B410588EC10E52AE9EF2F">
    <w:name w:val="ECB567B6614B410588EC10E52AE9EF2F"/>
  </w:style>
  <w:style w:type="paragraph" w:customStyle="1" w:styleId="3453852DBAEA4311BCD35D6A284D5E34">
    <w:name w:val="3453852DBAEA4311BCD35D6A284D5E34"/>
  </w:style>
  <w:style w:type="paragraph" w:customStyle="1" w:styleId="E43A67AF6C364C749EF5D927B413CEC5">
    <w:name w:val="E43A67AF6C364C749EF5D927B413CEC5"/>
  </w:style>
  <w:style w:type="paragraph" w:customStyle="1" w:styleId="A4C8A8D9094E4744988281C0B6620D0D">
    <w:name w:val="A4C8A8D9094E4744988281C0B6620D0D"/>
  </w:style>
  <w:style w:type="paragraph" w:customStyle="1" w:styleId="5966CABC54514F549C75CA406390576D">
    <w:name w:val="5966CABC54514F549C75CA406390576D"/>
  </w:style>
  <w:style w:type="paragraph" w:customStyle="1" w:styleId="2515FE951556429BAED60FA01269B83A">
    <w:name w:val="2515FE951556429BAED60FA01269B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A77-B045-4C67-AA9F-36560C72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6902</Words>
  <Characters>39345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2020-07-23T21:04:00Z</dcterms:created>
  <dcterms:modified xsi:type="dcterms:W3CDTF">2021-03-13T01:59:00Z</dcterms:modified>
</cp:coreProperties>
</file>